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C5B6" w14:textId="77777777" w:rsidR="00A90B90" w:rsidRDefault="00A90B90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37080DD7" wp14:editId="4B07C6F9">
            <wp:extent cx="5763260" cy="1562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8B1B2" w14:textId="77777777" w:rsidR="00A90B90" w:rsidRDefault="00A90B90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</w:p>
    <w:p w14:paraId="2D107311" w14:textId="71ECB500" w:rsidR="00D74CE0" w:rsidRPr="00A90B90" w:rsidRDefault="005B4646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-US"/>
        </w:rPr>
      </w:pPr>
      <w:r w:rsidRPr="002726D9">
        <w:rPr>
          <w:b/>
          <w:bCs/>
          <w:color w:val="006C31"/>
          <w:sz w:val="28"/>
          <w:szCs w:val="28"/>
          <w:lang w:val="fr-FR"/>
        </w:rPr>
        <w:t xml:space="preserve">Vous </w:t>
      </w:r>
      <w:r>
        <w:rPr>
          <w:b/>
          <w:bCs/>
          <w:color w:val="006C31"/>
          <w:sz w:val="28"/>
          <w:szCs w:val="28"/>
          <w:lang w:val="fr-FR"/>
        </w:rPr>
        <w:t xml:space="preserve">avez </w:t>
      </w:r>
      <w:r w:rsidR="00C27713">
        <w:rPr>
          <w:b/>
          <w:bCs/>
          <w:color w:val="006C31"/>
          <w:sz w:val="28"/>
          <w:szCs w:val="28"/>
          <w:lang w:val="fr-FR"/>
        </w:rPr>
        <w:t xml:space="preserve">eu </w:t>
      </w:r>
      <w:r>
        <w:rPr>
          <w:b/>
          <w:bCs/>
          <w:color w:val="006C31"/>
          <w:sz w:val="28"/>
          <w:szCs w:val="28"/>
          <w:lang w:val="fr-FR"/>
        </w:rPr>
        <w:t>un</w:t>
      </w:r>
      <w:r w:rsidRPr="002726D9">
        <w:rPr>
          <w:b/>
          <w:bCs/>
          <w:color w:val="006C31"/>
          <w:sz w:val="28"/>
          <w:szCs w:val="28"/>
          <w:lang w:val="fr-FR"/>
        </w:rPr>
        <w:t xml:space="preserve"> contact rapproché avec une personne </w:t>
      </w:r>
      <w:r w:rsidR="00C27713">
        <w:rPr>
          <w:b/>
          <w:bCs/>
          <w:color w:val="006C31"/>
          <w:sz w:val="28"/>
          <w:szCs w:val="28"/>
          <w:lang w:val="fr-FR"/>
        </w:rPr>
        <w:t>infectée par le</w:t>
      </w:r>
      <w:r w:rsidRPr="002726D9">
        <w:rPr>
          <w:b/>
          <w:bCs/>
          <w:color w:val="006C31"/>
          <w:sz w:val="28"/>
          <w:szCs w:val="28"/>
          <w:lang w:val="fr-FR"/>
        </w:rPr>
        <w:t xml:space="preserve"> coronavirus à l'école.</w:t>
      </w:r>
      <w:r w:rsidRPr="00A90B90">
        <w:rPr>
          <w:b/>
          <w:bCs/>
          <w:color w:val="006C31"/>
          <w:sz w:val="28"/>
          <w:szCs w:val="28"/>
          <w:lang w:val="en-US"/>
        </w:rPr>
        <w:t xml:space="preserve"> Le risque de contamination est élevé</w:t>
      </w:r>
      <w:r w:rsidR="001432D9" w:rsidRPr="00A90B90">
        <w:rPr>
          <w:b/>
          <w:bCs/>
          <w:color w:val="006C31"/>
          <w:sz w:val="28"/>
          <w:szCs w:val="28"/>
          <w:lang w:val="en-US"/>
        </w:rPr>
        <w:t>.</w:t>
      </w:r>
    </w:p>
    <w:p w14:paraId="7526CB34" w14:textId="02FD58E5" w:rsidR="00EC3131" w:rsidRPr="00A90B90" w:rsidRDefault="00EC3131" w:rsidP="00C07F3E">
      <w:pPr>
        <w:pStyle w:val="Default"/>
        <w:spacing w:line="276" w:lineRule="auto"/>
        <w:rPr>
          <w:color w:val="auto"/>
          <w:sz w:val="22"/>
          <w:szCs w:val="22"/>
          <w:lang w:val="en-US"/>
        </w:rPr>
      </w:pPr>
    </w:p>
    <w:p w14:paraId="4C47F998" w14:textId="77777777" w:rsidR="00604D31" w:rsidRPr="00A90B90" w:rsidRDefault="00604D31" w:rsidP="00C07F3E">
      <w:pPr>
        <w:pStyle w:val="Default"/>
        <w:spacing w:line="276" w:lineRule="auto"/>
        <w:rPr>
          <w:color w:val="auto"/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3135"/>
      </w:tblGrid>
      <w:tr w:rsidR="00D74CE0" w14:paraId="4C481F4E" w14:textId="77777777" w:rsidTr="004A071E">
        <w:tc>
          <w:tcPr>
            <w:tcW w:w="1078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62D29C2D" w14:textId="30E3B91D" w:rsidR="00D74CE0" w:rsidRPr="00595751" w:rsidRDefault="005B4646" w:rsidP="00595751">
            <w:pPr>
              <w:pStyle w:val="Default"/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Informations générales</w:t>
            </w:r>
          </w:p>
          <w:p w14:paraId="56136B87" w14:textId="6AA629FB" w:rsidR="00D74CE0" w:rsidRPr="00A90B90" w:rsidRDefault="005B4646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A90B90">
              <w:rPr>
                <w:color w:val="auto"/>
                <w:sz w:val="22"/>
                <w:szCs w:val="22"/>
                <w:lang w:val="en-US"/>
              </w:rPr>
              <w:t xml:space="preserve">Vous pouvez tomber malade jusqu’à </w:t>
            </w:r>
            <w:r w:rsidR="00D74CE0" w:rsidRPr="00A90B90">
              <w:rPr>
                <w:b/>
                <w:bCs/>
                <w:color w:val="auto"/>
                <w:sz w:val="22"/>
                <w:szCs w:val="22"/>
                <w:lang w:val="en-US"/>
              </w:rPr>
              <w:t>1</w:t>
            </w:r>
            <w:r w:rsidRPr="00A90B90">
              <w:rPr>
                <w:b/>
                <w:bCs/>
                <w:color w:val="auto"/>
                <w:sz w:val="22"/>
                <w:szCs w:val="22"/>
                <w:lang w:val="en-US"/>
              </w:rPr>
              <w:t>5</w:t>
            </w:r>
            <w:r w:rsidR="00D74CE0" w:rsidRPr="00A90B90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A90B90">
              <w:rPr>
                <w:b/>
                <w:bCs/>
                <w:color w:val="auto"/>
                <w:sz w:val="22"/>
                <w:szCs w:val="22"/>
                <w:lang w:val="en-US"/>
              </w:rPr>
              <w:t>jours</w:t>
            </w:r>
            <w:r w:rsidR="00D74CE0" w:rsidRPr="00A90B9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A90B90">
              <w:rPr>
                <w:color w:val="auto"/>
                <w:sz w:val="22"/>
                <w:szCs w:val="22"/>
                <w:lang w:val="en-US"/>
              </w:rPr>
              <w:t>après avoir été en contact avec</w:t>
            </w:r>
            <w:r w:rsidR="00CF32D7" w:rsidRPr="00A90B90">
              <w:rPr>
                <w:color w:val="auto"/>
                <w:sz w:val="22"/>
                <w:szCs w:val="22"/>
                <w:lang w:val="en-US"/>
              </w:rPr>
              <w:t xml:space="preserve"> la personne infectée par le coronavirus. 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>L</w:t>
            </w:r>
            <w:r w:rsidR="00CF32D7" w:rsidRPr="00A90B90">
              <w:rPr>
                <w:color w:val="auto"/>
                <w:sz w:val="22"/>
                <w:szCs w:val="22"/>
                <w:lang w:val="en-US"/>
              </w:rPr>
              <w:t xml:space="preserve">a plupart des 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>personnes qui tombent malades</w:t>
            </w:r>
            <w:r w:rsidR="00CF32D7" w:rsidRPr="00A90B90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>commencent à présenter</w:t>
            </w:r>
            <w:r w:rsidR="00CF32D7" w:rsidRPr="00A90B9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>des symptômes</w:t>
            </w:r>
            <w:r w:rsidR="00CF32D7" w:rsidRPr="00A90B90">
              <w:rPr>
                <w:color w:val="auto"/>
                <w:sz w:val="22"/>
                <w:szCs w:val="22"/>
                <w:lang w:val="en-US"/>
              </w:rPr>
              <w:t xml:space="preserve"> dans les 10 jours après le contact.</w:t>
            </w:r>
            <w:r w:rsidR="00D74CE0" w:rsidRPr="00A90B90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210EBB7" w14:textId="77777777" w:rsidR="00D74CE0" w:rsidRPr="00A90B90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E2FA4DF" w14:textId="68BE1882" w:rsidR="00D74CE0" w:rsidRDefault="00CF32D7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 w:rsidRPr="00CF32D7">
              <w:rPr>
                <w:color w:val="auto"/>
                <w:sz w:val="22"/>
                <w:szCs w:val="22"/>
              </w:rPr>
              <w:t>Le risque d'être infecté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F32D7">
              <w:rPr>
                <w:color w:val="auto"/>
                <w:sz w:val="22"/>
                <w:szCs w:val="22"/>
              </w:rPr>
              <w:t>dépend de l'âge de la personne atteint</w:t>
            </w:r>
            <w:r>
              <w:rPr>
                <w:color w:val="auto"/>
                <w:sz w:val="22"/>
                <w:szCs w:val="22"/>
              </w:rPr>
              <w:t xml:space="preserve">e </w:t>
            </w:r>
            <w:r w:rsidRPr="00CF32D7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>u</w:t>
            </w:r>
            <w:r w:rsidRPr="00CF32D7">
              <w:rPr>
                <w:color w:val="auto"/>
                <w:sz w:val="22"/>
                <w:szCs w:val="22"/>
              </w:rPr>
              <w:t xml:space="preserve"> corona</w:t>
            </w:r>
            <w:r>
              <w:rPr>
                <w:color w:val="auto"/>
                <w:sz w:val="22"/>
                <w:szCs w:val="22"/>
              </w:rPr>
              <w:t>virus</w:t>
            </w:r>
            <w:r w:rsidRPr="00CF32D7">
              <w:rPr>
                <w:color w:val="auto"/>
                <w:sz w:val="22"/>
                <w:szCs w:val="22"/>
              </w:rPr>
              <w:t xml:space="preserve"> et du type de contact.</w:t>
            </w:r>
          </w:p>
          <w:p w14:paraId="24D4CD3D" w14:textId="77777777" w:rsidR="00D74CE0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D72DE45" w14:textId="436F53B9" w:rsidR="00CF32D7" w:rsidRPr="00A90B90" w:rsidRDefault="00CF32D7" w:rsidP="00364B72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A90B90">
              <w:rPr>
                <w:color w:val="auto"/>
                <w:sz w:val="22"/>
                <w:szCs w:val="22"/>
                <w:lang w:val="en-US"/>
              </w:rPr>
              <w:t xml:space="preserve">Le CLB 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>pose des questions très ciblées</w:t>
            </w:r>
            <w:r w:rsidRPr="00A90B9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 xml:space="preserve">à </w:t>
            </w:r>
            <w:r w:rsidRPr="00A90B90">
              <w:rPr>
                <w:color w:val="auto"/>
                <w:sz w:val="22"/>
                <w:szCs w:val="22"/>
                <w:lang w:val="en-US"/>
              </w:rPr>
              <w:t xml:space="preserve">la personne qui a la Covid-19 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 xml:space="preserve">(ou à un de ses parents) </w:t>
            </w:r>
            <w:r w:rsidRPr="00A90B90">
              <w:rPr>
                <w:color w:val="auto"/>
                <w:sz w:val="22"/>
                <w:szCs w:val="22"/>
                <w:lang w:val="en-US"/>
              </w:rPr>
              <w:t>et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 xml:space="preserve"> à</w:t>
            </w:r>
            <w:r w:rsidRPr="00A90B90">
              <w:rPr>
                <w:color w:val="auto"/>
                <w:sz w:val="22"/>
                <w:szCs w:val="22"/>
                <w:lang w:val="en-US"/>
              </w:rPr>
              <w:t xml:space="preserve"> l'école. Ces informations permettent au CLB de décider s'il y a eu un contact à </w:t>
            </w:r>
            <w:r w:rsidRPr="00A90B90">
              <w:rPr>
                <w:b/>
                <w:color w:val="auto"/>
                <w:sz w:val="22"/>
                <w:szCs w:val="22"/>
                <w:lang w:val="en-US"/>
              </w:rPr>
              <w:t>faible risque</w:t>
            </w:r>
            <w:r w:rsidRPr="00A90B90">
              <w:rPr>
                <w:color w:val="auto"/>
                <w:sz w:val="22"/>
                <w:szCs w:val="22"/>
                <w:lang w:val="en-US"/>
              </w:rPr>
              <w:t xml:space="preserve"> ou à </w:t>
            </w:r>
            <w:r w:rsidR="00C27713" w:rsidRPr="00A90B90">
              <w:rPr>
                <w:b/>
                <w:color w:val="auto"/>
                <w:sz w:val="22"/>
                <w:szCs w:val="22"/>
                <w:lang w:val="en-US"/>
              </w:rPr>
              <w:t>haut</w:t>
            </w:r>
            <w:r w:rsidR="00C27713" w:rsidRPr="00A90B9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A90B90">
              <w:rPr>
                <w:b/>
                <w:color w:val="auto"/>
                <w:sz w:val="22"/>
                <w:szCs w:val="22"/>
                <w:lang w:val="en-US"/>
              </w:rPr>
              <w:t xml:space="preserve">risque </w:t>
            </w:r>
            <w:r w:rsidR="00C27713" w:rsidRPr="00A90B90">
              <w:rPr>
                <w:b/>
                <w:color w:val="auto"/>
                <w:sz w:val="22"/>
                <w:szCs w:val="22"/>
                <w:lang w:val="en-US"/>
              </w:rPr>
              <w:t>de contamination</w:t>
            </w:r>
            <w:r w:rsidRPr="00A90B90">
              <w:rPr>
                <w:b/>
                <w:color w:val="auto"/>
                <w:sz w:val="22"/>
                <w:szCs w:val="22"/>
                <w:lang w:val="en-US"/>
              </w:rPr>
              <w:t>.</w:t>
            </w:r>
          </w:p>
          <w:p w14:paraId="5A4D07E8" w14:textId="77777777" w:rsidR="00D74CE0" w:rsidRPr="00A90B90" w:rsidRDefault="00D74CE0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tbl>
            <w:tblPr>
              <w:tblStyle w:val="Tabelraster"/>
              <w:tblW w:w="1045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5421"/>
              <w:gridCol w:w="2912"/>
            </w:tblGrid>
            <w:tr w:rsidR="00DD7279" w:rsidRPr="00D74CE0" w14:paraId="43C60814" w14:textId="77777777" w:rsidTr="008A4EDD">
              <w:trPr>
                <w:trHeight w:val="493"/>
              </w:trPr>
              <w:tc>
                <w:tcPr>
                  <w:tcW w:w="2126" w:type="dxa"/>
                  <w:tcBorders>
                    <w:bottom w:val="single" w:sz="4" w:space="0" w:color="7F7F7F" w:themeColor="text1" w:themeTint="80"/>
                  </w:tcBorders>
                </w:tcPr>
                <w:p w14:paraId="4770CCAC" w14:textId="4F5109FF" w:rsidR="00DD7279" w:rsidRPr="00A90B90" w:rsidRDefault="00CF32D7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 w:rsidRPr="00A90B90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Après un contact </w:t>
                  </w:r>
                  <w:r w:rsidRPr="00A90B90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à faible risque </w:t>
                  </w:r>
                  <w:r w:rsidRPr="00A90B90">
                    <w:rPr>
                      <w:color w:val="auto"/>
                      <w:sz w:val="22"/>
                      <w:szCs w:val="22"/>
                      <w:lang w:val="en-US"/>
                    </w:rPr>
                    <w:t>de contamination</w:t>
                  </w:r>
                </w:p>
              </w:tc>
              <w:tc>
                <w:tcPr>
                  <w:tcW w:w="8333" w:type="dxa"/>
                  <w:gridSpan w:val="2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68AD1D" w14:textId="455989BB" w:rsidR="00DD7279" w:rsidRPr="00991140" w:rsidRDefault="00CF32D7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</w:pPr>
                  <w:r w:rsidRPr="00CF32D7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14 jours de vigilance</w:t>
                  </w:r>
                </w:p>
              </w:tc>
            </w:tr>
            <w:tr w:rsidR="00DD7279" w:rsidRPr="00D74CE0" w14:paraId="2B3F2810" w14:textId="77777777" w:rsidTr="008A4EDD">
              <w:trPr>
                <w:trHeight w:val="79"/>
              </w:trPr>
              <w:tc>
                <w:tcPr>
                  <w:tcW w:w="10459" w:type="dxa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F30B93D" w14:textId="77777777" w:rsidR="00DD7279" w:rsidRPr="006B09EE" w:rsidRDefault="00DD7279" w:rsidP="00DD7279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7279" w:rsidRPr="00D74CE0" w14:paraId="74B71DD2" w14:textId="77777777" w:rsidTr="008A4EDD">
              <w:trPr>
                <w:trHeight w:val="480"/>
              </w:trPr>
              <w:tc>
                <w:tcPr>
                  <w:tcW w:w="2126" w:type="dxa"/>
                </w:tcPr>
                <w:p w14:paraId="30F0AB8E" w14:textId="4EB9A2BC" w:rsidR="00DD7279" w:rsidRPr="00A90B90" w:rsidRDefault="00CF32D7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 w:rsidRPr="00A90B90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Après un contact </w:t>
                  </w:r>
                  <w:r w:rsidRPr="00A90B90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à haut risque </w:t>
                  </w:r>
                  <w:r w:rsidRPr="00A90B90">
                    <w:rPr>
                      <w:color w:val="auto"/>
                      <w:sz w:val="22"/>
                      <w:szCs w:val="22"/>
                      <w:lang w:val="en-US"/>
                    </w:rPr>
                    <w:t>de contamination</w:t>
                  </w:r>
                </w:p>
              </w:tc>
              <w:tc>
                <w:tcPr>
                  <w:tcW w:w="5421" w:type="dxa"/>
                  <w:shd w:val="clear" w:color="auto" w:fill="FFFFFF" w:themeFill="background1"/>
                  <w:vAlign w:val="center"/>
                </w:tcPr>
                <w:p w14:paraId="1BF233D7" w14:textId="0289583A" w:rsidR="00DD7279" w:rsidRPr="00595751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991140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10 </w:t>
                  </w:r>
                  <w:r w:rsidR="00CF32D7">
                    <w:rPr>
                      <w:b/>
                      <w:bCs/>
                      <w:color w:val="FF0000"/>
                      <w:sz w:val="22"/>
                      <w:szCs w:val="22"/>
                    </w:rPr>
                    <w:t>jours de</w:t>
                  </w:r>
                  <w:r w:rsidRPr="00991140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 quarantaine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vAlign w:val="center"/>
                </w:tcPr>
                <w:p w14:paraId="35BB7CFF" w14:textId="4A92525F" w:rsidR="00DD7279" w:rsidRPr="00595751" w:rsidRDefault="008D51C8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+ </w:t>
                  </w:r>
                  <w:r w:rsidR="00DD7279" w:rsidRPr="00991140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4 </w:t>
                  </w:r>
                  <w:r w:rsidR="00CF32D7" w:rsidRPr="00CF32D7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jours de vigilance</w:t>
                  </w:r>
                </w:p>
              </w:tc>
            </w:tr>
          </w:tbl>
          <w:p w14:paraId="5ADA08F2" w14:textId="77777777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D3819F1" w14:textId="6AD72602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D7279" w:rsidRPr="00A90B90" w14:paraId="28E45C2E" w14:textId="77777777" w:rsidTr="004A071E">
        <w:tc>
          <w:tcPr>
            <w:tcW w:w="1078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</w:tcPr>
          <w:p w14:paraId="7979C039" w14:textId="46A62B9A" w:rsidR="00DD7279" w:rsidRPr="00A90B90" w:rsidRDefault="00CF32D7" w:rsidP="00595751">
            <w:pPr>
              <w:pStyle w:val="Default"/>
              <w:spacing w:before="240" w:after="84" w:line="276" w:lineRule="auto"/>
              <w:rPr>
                <w:b/>
                <w:bCs/>
                <w:color w:val="auto"/>
                <w:lang w:val="en-US"/>
              </w:rPr>
            </w:pPr>
            <w:r w:rsidRPr="00A90B90">
              <w:rPr>
                <w:b/>
                <w:bCs/>
                <w:color w:val="auto"/>
                <w:lang w:val="en-US"/>
              </w:rPr>
              <w:t>Le risque de contamination est élevé</w:t>
            </w:r>
            <w:r w:rsidR="00567427" w:rsidRPr="00A90B90">
              <w:rPr>
                <w:b/>
                <w:bCs/>
                <w:color w:val="auto"/>
                <w:lang w:val="en-US"/>
              </w:rPr>
              <w:t xml:space="preserve">. </w:t>
            </w:r>
            <w:r w:rsidR="00190D8F" w:rsidRPr="00A90B90">
              <w:rPr>
                <w:b/>
                <w:bCs/>
                <w:color w:val="auto"/>
                <w:lang w:val="en-US"/>
              </w:rPr>
              <w:t xml:space="preserve">Ne vous inquiétez pas, mais soyez très </w:t>
            </w:r>
            <w:r w:rsidR="00E7778E" w:rsidRPr="00A90B90">
              <w:rPr>
                <w:b/>
                <w:bCs/>
                <w:color w:val="auto"/>
                <w:lang w:val="en-US"/>
              </w:rPr>
              <w:t>vigilant</w:t>
            </w:r>
            <w:r w:rsidR="00190D8F" w:rsidRPr="00A90B90">
              <w:rPr>
                <w:b/>
                <w:bCs/>
                <w:color w:val="auto"/>
                <w:lang w:val="en-US"/>
              </w:rPr>
              <w:t xml:space="preserve"> jusqu'au </w:t>
            </w:r>
            <w:r w:rsidR="00DD7279" w:rsidRPr="00A90B90">
              <w:rPr>
                <w:b/>
                <w:bCs/>
                <w:color w:val="FF0000"/>
                <w:lang w:val="en-US"/>
              </w:rPr>
              <w:t>…/…</w:t>
            </w:r>
          </w:p>
          <w:p w14:paraId="5E3BECB1" w14:textId="454F76A3" w:rsidR="00C77D98" w:rsidRPr="00A90B90" w:rsidRDefault="00190D8F" w:rsidP="00DD7279">
            <w:pPr>
              <w:pStyle w:val="Default"/>
              <w:spacing w:after="84" w:line="276" w:lineRule="auto"/>
              <w:rPr>
                <w:b/>
                <w:bCs/>
                <w:color w:val="auto"/>
                <w:lang w:val="en-US"/>
              </w:rPr>
            </w:pPr>
            <w:r w:rsidRPr="00A90B90">
              <w:rPr>
                <w:b/>
                <w:bCs/>
                <w:color w:val="auto"/>
                <w:lang w:val="en-US"/>
              </w:rPr>
              <w:t xml:space="preserve">Que devez-vous* faire </w:t>
            </w:r>
            <w:r w:rsidR="00E37966" w:rsidRPr="00A90B90">
              <w:rPr>
                <w:b/>
                <w:bCs/>
                <w:color w:val="auto"/>
                <w:lang w:val="en-US"/>
              </w:rPr>
              <w:t xml:space="preserve">? </w:t>
            </w:r>
          </w:p>
          <w:p w14:paraId="4C6DBC79" w14:textId="53098CA9" w:rsidR="00EB3A42" w:rsidRPr="00A90B90" w:rsidRDefault="00E37966" w:rsidP="00C77D98">
            <w:pPr>
              <w:pStyle w:val="Default"/>
              <w:spacing w:after="84" w:line="276" w:lineRule="auto"/>
              <w:jc w:val="right"/>
              <w:rPr>
                <w:b/>
                <w:bCs/>
                <w:color w:val="auto"/>
                <w:lang w:val="en-US"/>
              </w:rPr>
            </w:pPr>
            <w:r w:rsidRPr="00A90B90">
              <w:rPr>
                <w:color w:val="auto"/>
                <w:lang w:val="en-US"/>
              </w:rPr>
              <w:t>*</w:t>
            </w:r>
            <w:r w:rsidR="00190D8F" w:rsidRPr="00A90B90">
              <w:rPr>
                <w:color w:val="auto"/>
                <w:lang w:val="en-US"/>
              </w:rPr>
              <w:t>vous</w:t>
            </w:r>
            <w:r w:rsidR="00C77D98" w:rsidRPr="00A90B90">
              <w:rPr>
                <w:color w:val="auto"/>
                <w:lang w:val="en-US"/>
              </w:rPr>
              <w:t xml:space="preserve"> = </w:t>
            </w:r>
            <w:r w:rsidR="00190D8F" w:rsidRPr="00A90B90">
              <w:rPr>
                <w:color w:val="auto"/>
                <w:lang w:val="en-US"/>
              </w:rPr>
              <w:t>l’élève ou l’adulte qui a été en contact avec une personne atteinte d</w:t>
            </w:r>
            <w:r w:rsidR="00E7778E" w:rsidRPr="00A90B90">
              <w:rPr>
                <w:color w:val="auto"/>
                <w:lang w:val="en-US"/>
              </w:rPr>
              <w:t>e la</w:t>
            </w:r>
            <w:r w:rsidR="00190D8F" w:rsidRPr="00A90B90">
              <w:rPr>
                <w:color w:val="auto"/>
                <w:lang w:val="en-US"/>
              </w:rPr>
              <w:t xml:space="preserve"> Covid-19 à l’école</w:t>
            </w:r>
          </w:p>
        </w:tc>
      </w:tr>
      <w:tr w:rsidR="009F2262" w14:paraId="447F159D" w14:textId="77777777" w:rsidTr="004A071E">
        <w:tc>
          <w:tcPr>
            <w:tcW w:w="7645" w:type="dxa"/>
            <w:tcBorders>
              <w:top w:val="single" w:sz="8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4858A932" w14:textId="22CC202F" w:rsidR="000F4765" w:rsidRDefault="00190D8F" w:rsidP="000F4765">
            <w:pPr>
              <w:pStyle w:val="Default"/>
              <w:numPr>
                <w:ilvl w:val="0"/>
                <w:numId w:val="16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Limitez vos contacts sociaux</w:t>
            </w:r>
          </w:p>
          <w:tbl>
            <w:tblPr>
              <w:tblStyle w:val="Tabelraster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299"/>
            </w:tblGrid>
            <w:tr w:rsidR="006C7328" w:rsidRPr="00595751" w14:paraId="574F1E0D" w14:textId="5218C53E" w:rsidTr="00130D42">
              <w:trPr>
                <w:trHeight w:val="2462"/>
              </w:trPr>
              <w:tc>
                <w:tcPr>
                  <w:tcW w:w="236" w:type="dxa"/>
                  <w:shd w:val="clear" w:color="auto" w:fill="FF0000"/>
                  <w:vAlign w:val="center"/>
                </w:tcPr>
                <w:p w14:paraId="52DF305C" w14:textId="77777777" w:rsidR="006C7328" w:rsidRPr="00595751" w:rsidRDefault="006C7328" w:rsidP="00DE756D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42E5253D" w14:textId="3D6C0468" w:rsidR="006C7328" w:rsidRDefault="006C7328" w:rsidP="00C14BE8">
                  <w:pPr>
                    <w:pStyle w:val="Default"/>
                    <w:spacing w:after="24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Quarantaine </w:t>
                  </w:r>
                  <w:r w:rsidR="00190D8F">
                    <w:rPr>
                      <w:sz w:val="22"/>
                      <w:szCs w:val="22"/>
                    </w:rPr>
                    <w:t>jusqu’au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35D71">
                    <w:rPr>
                      <w:color w:val="FF0000"/>
                      <w:sz w:val="22"/>
                      <w:szCs w:val="22"/>
                      <w:highlight w:val="yellow"/>
                    </w:rPr>
                    <w:t>…/…</w:t>
                  </w:r>
                  <w:r w:rsidR="00190D8F">
                    <w:rPr>
                      <w:color w:val="FF0000"/>
                      <w:sz w:val="22"/>
                      <w:szCs w:val="22"/>
                      <w:highlight w:val="yellow"/>
                    </w:rPr>
                    <w:t xml:space="preserve"> </w:t>
                  </w:r>
                  <w:r w:rsidR="00190D8F" w:rsidRPr="00D2197A">
                    <w:rPr>
                      <w:color w:val="0D0D0D" w:themeColor="text1" w:themeTint="F2"/>
                      <w:sz w:val="22"/>
                      <w:szCs w:val="22"/>
                    </w:rPr>
                    <w:t>compris</w:t>
                  </w:r>
                </w:p>
                <w:p w14:paraId="6BD264E2" w14:textId="4C0E9C61" w:rsidR="006C7328" w:rsidRDefault="00D2197A" w:rsidP="00E35D71">
                  <w:pPr>
                    <w:pStyle w:val="Default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A90B90">
                    <w:rPr>
                      <w:sz w:val="22"/>
                      <w:szCs w:val="22"/>
                      <w:lang w:val="en-US"/>
                    </w:rPr>
                    <w:t>Restez à la maison</w:t>
                  </w:r>
                  <w:r w:rsidR="006C7328" w:rsidRPr="00A90B90">
                    <w:rPr>
                      <w:sz w:val="22"/>
                      <w:szCs w:val="22"/>
                      <w:lang w:val="en-US"/>
                    </w:rPr>
                    <w:t xml:space="preserve">! </w:t>
                  </w:r>
                  <w:r w:rsidRPr="00A90B90">
                    <w:rPr>
                      <w:color w:val="auto"/>
                      <w:sz w:val="22"/>
                      <w:szCs w:val="22"/>
                      <w:lang w:val="en-US"/>
                    </w:rPr>
                    <w:t>Même si vous ne vous sentez pas malade</w:t>
                  </w:r>
                  <w:r w:rsidR="00E7778E" w:rsidRPr="00A90B90">
                    <w:rPr>
                      <w:color w:val="auto"/>
                      <w:sz w:val="22"/>
                      <w:szCs w:val="22"/>
                      <w:lang w:val="en-US"/>
                    </w:rPr>
                    <w:t>, i</w:t>
                  </w: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>l se peut que les symptômes ne se produisent que plus tard. Même sans symptômes, vous pouvez infecter les autres.</w:t>
                  </w:r>
                </w:p>
                <w:p w14:paraId="0EC07424" w14:textId="72BDD60C" w:rsidR="00D2197A" w:rsidRPr="002726D9" w:rsidRDefault="00D2197A" w:rsidP="00D2197A">
                  <w:pPr>
                    <w:pStyle w:val="Default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color w:val="auto"/>
                      <w:sz w:val="22"/>
                      <w:szCs w:val="22"/>
                      <w:lang w:val="fr-FR"/>
                    </w:rPr>
                  </w:pP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Ne </w:t>
                  </w:r>
                  <w:r w:rsidRPr="00A90B90">
                    <w:rPr>
                      <w:sz w:val="22"/>
                      <w:szCs w:val="22"/>
                      <w:lang w:val="en-US"/>
                    </w:rPr>
                    <w:t>quittez</w:t>
                  </w: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 votre </w:t>
                  </w:r>
                  <w:r w:rsidRPr="002726D9">
                    <w:rPr>
                      <w:b/>
                      <w:color w:val="auto"/>
                      <w:sz w:val="22"/>
                      <w:szCs w:val="22"/>
                      <w:lang w:val="fr-FR"/>
                    </w:rPr>
                    <w:t>domicile</w:t>
                  </w: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 que lorsque cela est vraiment nécessaire, par exemple pour aller chez le médecin</w:t>
                  </w:r>
                  <w:r>
                    <w:rPr>
                      <w:color w:val="auto"/>
                      <w:sz w:val="22"/>
                      <w:szCs w:val="22"/>
                      <w:lang w:val="fr-FR"/>
                    </w:rPr>
                    <w:t>.</w:t>
                  </w: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 </w:t>
                  </w:r>
                  <w:r w:rsidR="00E7778E">
                    <w:rPr>
                      <w:color w:val="auto"/>
                      <w:sz w:val="22"/>
                      <w:szCs w:val="22"/>
                      <w:lang w:val="fr-FR"/>
                    </w:rPr>
                    <w:t>Dans ce cas, p</w:t>
                  </w: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ortez toujours un </w:t>
                  </w:r>
                  <w:r w:rsidRPr="002726D9">
                    <w:rPr>
                      <w:b/>
                      <w:color w:val="auto"/>
                      <w:sz w:val="22"/>
                      <w:szCs w:val="22"/>
                      <w:lang w:val="fr-FR"/>
                    </w:rPr>
                    <w:t>masque buccal</w:t>
                  </w: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. Les enfants jusqu'à l'âge de 12 ans ne doivent pas porter de masque buccal. </w:t>
                  </w:r>
                </w:p>
                <w:p w14:paraId="03DEDCB7" w14:textId="0004ECF7" w:rsidR="006C7328" w:rsidRDefault="00D2197A" w:rsidP="00E35D71">
                  <w:pPr>
                    <w:pStyle w:val="Default"/>
                    <w:numPr>
                      <w:ilvl w:val="0"/>
                      <w:numId w:val="17"/>
                    </w:numPr>
                    <w:spacing w:after="84"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Ne recevez </w:t>
                  </w:r>
                  <w:r w:rsidRPr="002726D9">
                    <w:rPr>
                      <w:b/>
                      <w:color w:val="auto"/>
                      <w:sz w:val="22"/>
                      <w:szCs w:val="22"/>
                      <w:lang w:val="fr-FR"/>
                    </w:rPr>
                    <w:t>pas de visiteurs</w:t>
                  </w:r>
                  <w:r w:rsidRPr="002726D9">
                    <w:rPr>
                      <w:color w:val="auto"/>
                      <w:sz w:val="22"/>
                      <w:szCs w:val="22"/>
                      <w:lang w:val="fr-FR"/>
                    </w:rPr>
                    <w:t xml:space="preserve"> chez vous</w:t>
                  </w:r>
                </w:p>
                <w:p w14:paraId="1B53C673" w14:textId="0BA32D9A" w:rsidR="00EB3A42" w:rsidRPr="00E35D71" w:rsidRDefault="00D2197A" w:rsidP="002329D8">
                  <w:pPr>
                    <w:pStyle w:val="Default"/>
                    <w:numPr>
                      <w:ilvl w:val="0"/>
                      <w:numId w:val="17"/>
                    </w:numPr>
                    <w:spacing w:after="240"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Tant que vous ne tombez pas malade, les membres de votre foyer ne doivent pas observer de</w:t>
                  </w:r>
                  <w:r w:rsidR="00EB3A42" w:rsidRPr="009A4F30">
                    <w:rPr>
                      <w:sz w:val="22"/>
                      <w:szCs w:val="22"/>
                    </w:rPr>
                    <w:t xml:space="preserve"> </w:t>
                  </w:r>
                  <w:r w:rsidR="00EB3A42">
                    <w:rPr>
                      <w:sz w:val="22"/>
                      <w:szCs w:val="22"/>
                    </w:rPr>
                    <w:t>quarantaine.</w:t>
                  </w:r>
                </w:p>
              </w:tc>
            </w:tr>
            <w:tr w:rsidR="006C7328" w:rsidRPr="00595751" w14:paraId="79BBB3BB" w14:textId="0C1EDCBA" w:rsidTr="00130D42">
              <w:trPr>
                <w:trHeight w:val="1125"/>
              </w:trPr>
              <w:tc>
                <w:tcPr>
                  <w:tcW w:w="236" w:type="dxa"/>
                  <w:shd w:val="clear" w:color="auto" w:fill="F79646" w:themeFill="accent6"/>
                  <w:vAlign w:val="center"/>
                </w:tcPr>
                <w:p w14:paraId="1140B064" w14:textId="2F8B64EB" w:rsidR="006C7328" w:rsidRPr="00595751" w:rsidRDefault="006C7328" w:rsidP="00DE756D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26577AE2" w14:textId="4B4CAD84" w:rsidR="003D6795" w:rsidRPr="00A90B90" w:rsidRDefault="00D2197A" w:rsidP="002329D8">
                  <w:pPr>
                    <w:pStyle w:val="Default"/>
                    <w:spacing w:after="240" w:line="276" w:lineRule="auto"/>
                    <w:rPr>
                      <w:sz w:val="22"/>
                      <w:szCs w:val="22"/>
                      <w:lang w:val="en-US"/>
                    </w:rPr>
                  </w:pPr>
                  <w:r w:rsidRPr="00A90B90">
                    <w:rPr>
                      <w:sz w:val="22"/>
                      <w:szCs w:val="22"/>
                      <w:lang w:val="en-US"/>
                    </w:rPr>
                    <w:t>Si vous n’êtes pas malade, vous pouvez retourner à l’école à partir du</w:t>
                  </w:r>
                  <w:r w:rsidR="003D6795" w:rsidRPr="00A90B9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557ECC" w:rsidRPr="00A90B90">
                    <w:rPr>
                      <w:color w:val="FF0000"/>
                      <w:sz w:val="22"/>
                      <w:szCs w:val="22"/>
                      <w:highlight w:val="yellow"/>
                      <w:lang w:val="en-US"/>
                    </w:rPr>
                    <w:t>…/…</w:t>
                  </w:r>
                </w:p>
                <w:p w14:paraId="17067AB4" w14:textId="1A86EA5E" w:rsidR="006C7328" w:rsidRPr="00130D42" w:rsidRDefault="00D2197A" w:rsidP="002329D8">
                  <w:pPr>
                    <w:pStyle w:val="Default"/>
                    <w:numPr>
                      <w:ilvl w:val="0"/>
                      <w:numId w:val="11"/>
                    </w:numPr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A90B90">
                    <w:rPr>
                      <w:sz w:val="22"/>
                      <w:szCs w:val="22"/>
                      <w:lang w:val="en-US"/>
                    </w:rPr>
                    <w:t xml:space="preserve">Vous devrez, par contre, limiter vos autres contacts. </w:t>
                  </w:r>
                  <w:r>
                    <w:rPr>
                      <w:sz w:val="22"/>
                      <w:szCs w:val="22"/>
                    </w:rPr>
                    <w:t xml:space="preserve">Donc, évitez de pratiquer vos passe-temps ou de visiter votre famille ou </w:t>
                  </w:r>
                  <w:r w:rsidR="00FD1E0C">
                    <w:rPr>
                      <w:sz w:val="22"/>
                      <w:szCs w:val="22"/>
                    </w:rPr>
                    <w:t xml:space="preserve">vos </w:t>
                  </w:r>
                  <w:r>
                    <w:rPr>
                      <w:sz w:val="22"/>
                      <w:szCs w:val="22"/>
                    </w:rPr>
                    <w:t>amis jusqu’au</w:t>
                  </w:r>
                  <w:r w:rsidR="003D6795" w:rsidRPr="009A4F30">
                    <w:rPr>
                      <w:sz w:val="22"/>
                      <w:szCs w:val="22"/>
                    </w:rPr>
                    <w:t xml:space="preserve"> </w:t>
                  </w:r>
                  <w:r w:rsidR="00557ECC" w:rsidRPr="00557ECC">
                    <w:rPr>
                      <w:color w:val="FF0000"/>
                      <w:sz w:val="22"/>
                      <w:szCs w:val="22"/>
                      <w:highlight w:val="yellow"/>
                    </w:rPr>
                    <w:t>…/…</w:t>
                  </w:r>
                </w:p>
              </w:tc>
            </w:tr>
          </w:tbl>
          <w:p w14:paraId="3A221A79" w14:textId="2F4406F4" w:rsidR="00761A7A" w:rsidRPr="00DD7279" w:rsidRDefault="00761A7A" w:rsidP="00DE756D">
            <w:pPr>
              <w:pStyle w:val="Default"/>
              <w:spacing w:before="240"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8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15D5413A" w14:textId="77777777" w:rsidR="009F2262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32ADAF39" w14:textId="59F6F222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1B3EBEC" w14:textId="1E6EBA51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8EE7963" w14:textId="0FB39B24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8537530" w14:textId="34C3ACB9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1C5F977" w14:textId="77777777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4424EFD" w14:textId="6C027285" w:rsidR="008B7A3A" w:rsidRDefault="008B7A3A" w:rsidP="008B7A3A">
            <w:pPr>
              <w:pStyle w:val="Default"/>
              <w:spacing w:line="276" w:lineRule="auto"/>
              <w:jc w:val="center"/>
              <w:rPr>
                <w:noProof/>
                <w:lang w:eastAsia="nl-BE"/>
              </w:rPr>
            </w:pPr>
          </w:p>
          <w:p w14:paraId="495E5F69" w14:textId="49303891" w:rsidR="00F931E0" w:rsidRPr="00F931E0" w:rsidRDefault="00712FD3" w:rsidP="00F931E0">
            <w:pPr>
              <w:tabs>
                <w:tab w:val="left" w:pos="2424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46035BAE" wp14:editId="063F65C7">
                  <wp:extent cx="1853565" cy="12382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1E0">
              <w:tab/>
            </w:r>
          </w:p>
        </w:tc>
      </w:tr>
      <w:tr w:rsidR="009F2262" w14:paraId="4B777F66" w14:textId="77777777" w:rsidTr="004A071E">
        <w:tc>
          <w:tcPr>
            <w:tcW w:w="7645" w:type="dxa"/>
            <w:tcBorders>
              <w:top w:val="single" w:sz="4" w:space="0" w:color="00B050"/>
              <w:bottom w:val="single" w:sz="4" w:space="0" w:color="00B050"/>
              <w:right w:val="nil"/>
            </w:tcBorders>
          </w:tcPr>
          <w:p w14:paraId="3956C1E3" w14:textId="79A0ECC1" w:rsidR="00BB1125" w:rsidRPr="00595751" w:rsidRDefault="00D2197A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 w:rsidRPr="002726D9">
              <w:rPr>
                <w:b/>
                <w:bCs/>
                <w:color w:val="auto"/>
                <w:lang w:val="fr-FR"/>
              </w:rPr>
              <w:t>Suivez bien votre état de santé</w:t>
            </w:r>
            <w:r w:rsidRPr="00595751">
              <w:rPr>
                <w:b/>
                <w:bCs/>
                <w:color w:val="auto"/>
              </w:rPr>
              <w:t xml:space="preserve"> </w:t>
            </w:r>
          </w:p>
          <w:p w14:paraId="5059038C" w14:textId="0E56428F" w:rsidR="00BB1125" w:rsidRPr="00A90B90" w:rsidRDefault="00D2197A" w:rsidP="00AE1A12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>Prenez votre température deux fois par jour</w:t>
            </w:r>
            <w:r w:rsidR="00BB1125" w:rsidRPr="00A90B90">
              <w:rPr>
                <w:color w:val="auto"/>
                <w:sz w:val="22"/>
                <w:szCs w:val="22"/>
                <w:lang w:val="en-US"/>
              </w:rPr>
              <w:t xml:space="preserve">. </w:t>
            </w:r>
          </w:p>
          <w:p w14:paraId="7BDE4036" w14:textId="53EBBB12" w:rsidR="00A85738" w:rsidRDefault="00D2197A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sz w:val="22"/>
                <w:szCs w:val="22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>V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ous avez un </w:t>
            </w:r>
            <w:r w:rsidR="00E7778E">
              <w:rPr>
                <w:color w:val="auto"/>
                <w:sz w:val="22"/>
                <w:szCs w:val="22"/>
                <w:lang w:val="fr-FR"/>
              </w:rPr>
              <w:t>rhume</w:t>
            </w:r>
            <w:r>
              <w:rPr>
                <w:color w:val="auto"/>
                <w:sz w:val="22"/>
                <w:szCs w:val="22"/>
                <w:lang w:val="fr-FR"/>
              </w:rPr>
              <w:t>, v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ous avez </w:t>
            </w:r>
            <w:r w:rsidRPr="00E7778E">
              <w:rPr>
                <w:color w:val="auto"/>
                <w:sz w:val="22"/>
                <w:szCs w:val="22"/>
                <w:lang w:val="fr-FR"/>
              </w:rPr>
              <w:t>de la fièvre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, des difficultés à respirer, </w:t>
            </w:r>
            <w:r w:rsidR="0002795D">
              <w:rPr>
                <w:color w:val="auto"/>
                <w:sz w:val="22"/>
                <w:szCs w:val="22"/>
                <w:lang w:val="fr-FR"/>
              </w:rPr>
              <w:t>vous toussez fréquemment, ou vous avez des troubles de l’odorat et du goût ?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02795D">
              <w:rPr>
                <w:color w:val="auto"/>
                <w:sz w:val="22"/>
                <w:szCs w:val="22"/>
                <w:lang w:val="fr-FR"/>
              </w:rPr>
              <w:br/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Appelez votre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médecin de famille</w:t>
            </w:r>
            <w:r w:rsidR="0002795D">
              <w:rPr>
                <w:b/>
                <w:color w:val="auto"/>
                <w:sz w:val="22"/>
                <w:szCs w:val="22"/>
                <w:lang w:val="fr-FR"/>
              </w:rPr>
              <w:t>.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02795D">
              <w:rPr>
                <w:color w:val="auto"/>
                <w:sz w:val="22"/>
                <w:szCs w:val="22"/>
                <w:lang w:val="fr-FR"/>
              </w:rPr>
              <w:t xml:space="preserve">Il/elle décidera si vous devez vous faire </w:t>
            </w:r>
            <w:r w:rsidR="0002795D" w:rsidRPr="0002795D">
              <w:rPr>
                <w:b/>
                <w:color w:val="auto"/>
                <w:sz w:val="22"/>
                <w:szCs w:val="22"/>
                <w:lang w:val="fr-FR"/>
              </w:rPr>
              <w:t>dépister</w:t>
            </w:r>
            <w:r w:rsidR="0002795D">
              <w:rPr>
                <w:color w:val="auto"/>
                <w:sz w:val="22"/>
                <w:szCs w:val="22"/>
                <w:lang w:val="fr-FR"/>
              </w:rPr>
              <w:t xml:space="preserve"> et vous donnera des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conseils.</w:t>
            </w:r>
          </w:p>
          <w:p w14:paraId="5A6CF309" w14:textId="7600B2FC" w:rsidR="009F2262" w:rsidRPr="00F018D6" w:rsidRDefault="0002795D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noProof/>
                <w:lang w:eastAsia="nl-BE"/>
              </w:rPr>
            </w:pPr>
            <w:r>
              <w:rPr>
                <w:color w:val="auto"/>
                <w:sz w:val="22"/>
                <w:szCs w:val="22"/>
              </w:rPr>
              <w:t>Le médecin décide</w:t>
            </w:r>
            <w:r w:rsidR="00E7778E">
              <w:rPr>
                <w:color w:val="auto"/>
                <w:sz w:val="22"/>
                <w:szCs w:val="22"/>
              </w:rPr>
              <w:t>-t-il</w:t>
            </w:r>
            <w:r>
              <w:rPr>
                <w:color w:val="auto"/>
                <w:sz w:val="22"/>
                <w:szCs w:val="22"/>
              </w:rPr>
              <w:t xml:space="preserve"> de vous faire dépister et le test montre</w:t>
            </w:r>
            <w:r w:rsidR="00E7778E">
              <w:rPr>
                <w:color w:val="auto"/>
                <w:sz w:val="22"/>
                <w:szCs w:val="22"/>
              </w:rPr>
              <w:t>-t-il</w:t>
            </w:r>
            <w:r>
              <w:rPr>
                <w:color w:val="auto"/>
                <w:sz w:val="22"/>
                <w:szCs w:val="22"/>
              </w:rPr>
              <w:t xml:space="preserve"> que vous êtes infecté ? Dans ce cas, signalez-le à l’école ou au </w:t>
            </w:r>
            <w:r w:rsidR="00BB1125" w:rsidRPr="0097183C">
              <w:rPr>
                <w:b/>
                <w:color w:val="auto"/>
                <w:sz w:val="22"/>
                <w:szCs w:val="22"/>
              </w:rPr>
              <w:t>CLB</w:t>
            </w:r>
            <w:r w:rsidR="00BB1125" w:rsidRPr="0097183C">
              <w:rPr>
                <w:color w:val="auto"/>
                <w:sz w:val="22"/>
                <w:szCs w:val="22"/>
              </w:rPr>
              <w:t xml:space="preserve">.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Cela permet au CLB de décider rapidement si des mesures supplémentaires sont nécessaires à l'école</w:t>
            </w:r>
            <w:r>
              <w:rPr>
                <w:color w:val="auto"/>
                <w:sz w:val="22"/>
                <w:szCs w:val="22"/>
                <w:lang w:val="fr-FR"/>
              </w:rPr>
              <w:t>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</w:tcBorders>
          </w:tcPr>
          <w:p w14:paraId="2BC06726" w14:textId="77777777" w:rsidR="009F2262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20B499A8" w14:textId="28B73A76" w:rsidR="008B7A3A" w:rsidRDefault="00F931E0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4A80EF" wp14:editId="7A8A214C">
                  <wp:extent cx="1839686" cy="122684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66" cy="127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262" w14:paraId="48CF71E7" w14:textId="77777777" w:rsidTr="004A071E">
        <w:tc>
          <w:tcPr>
            <w:tcW w:w="7645" w:type="dxa"/>
            <w:tcBorders>
              <w:top w:val="single" w:sz="4" w:space="0" w:color="00B050"/>
              <w:right w:val="nil"/>
            </w:tcBorders>
          </w:tcPr>
          <w:p w14:paraId="50F0F74A" w14:textId="2FB93899" w:rsidR="00BB1125" w:rsidRPr="00C07F3E" w:rsidRDefault="00C83892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Protégez les membres de votre foyer </w:t>
            </w:r>
          </w:p>
          <w:p w14:paraId="65A5FDD5" w14:textId="2852557B" w:rsidR="00251D65" w:rsidRPr="00251D65" w:rsidRDefault="00251D6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</w:rPr>
            </w:pPr>
            <w:r w:rsidRPr="002726D9">
              <w:rPr>
                <w:sz w:val="22"/>
                <w:szCs w:val="22"/>
                <w:lang w:val="fr-FR"/>
              </w:rPr>
              <w:t xml:space="preserve">Lavez-vous les </w:t>
            </w:r>
            <w:r w:rsidRPr="002726D9">
              <w:rPr>
                <w:b/>
                <w:sz w:val="22"/>
                <w:szCs w:val="22"/>
                <w:lang w:val="fr-FR"/>
              </w:rPr>
              <w:t>mains</w:t>
            </w:r>
            <w:r w:rsidRPr="002726D9">
              <w:rPr>
                <w:sz w:val="22"/>
                <w:szCs w:val="22"/>
                <w:lang w:val="fr-FR"/>
              </w:rPr>
              <w:t xml:space="preserve"> à l'eau et au savon. Faites-le plusieurs fois par jour</w:t>
            </w:r>
            <w:r w:rsidR="00E7778E">
              <w:rPr>
                <w:sz w:val="22"/>
                <w:szCs w:val="22"/>
                <w:lang w:val="fr-FR"/>
              </w:rPr>
              <w:t>.</w:t>
            </w:r>
          </w:p>
          <w:p w14:paraId="37EB9847" w14:textId="77777777" w:rsidR="00251D65" w:rsidRPr="002726D9" w:rsidRDefault="00251D65" w:rsidP="00251D65">
            <w:pPr>
              <w:pStyle w:val="Default"/>
              <w:numPr>
                <w:ilvl w:val="0"/>
                <w:numId w:val="3"/>
              </w:numPr>
              <w:spacing w:after="84" w:line="276" w:lineRule="auto"/>
              <w:rPr>
                <w:sz w:val="22"/>
                <w:szCs w:val="22"/>
                <w:lang w:val="fr-FR"/>
              </w:rPr>
            </w:pPr>
            <w:r w:rsidRPr="002726D9">
              <w:rPr>
                <w:b/>
                <w:sz w:val="22"/>
                <w:szCs w:val="22"/>
                <w:lang w:val="fr-FR"/>
              </w:rPr>
              <w:t>Toussez et éternuez</w:t>
            </w:r>
            <w:r w:rsidRPr="002726D9">
              <w:rPr>
                <w:sz w:val="22"/>
                <w:szCs w:val="22"/>
                <w:lang w:val="fr-FR"/>
              </w:rPr>
              <w:t xml:space="preserve"> dans un mouchoir. Jetez les mouchoirs en papier directement dans une poubelle fermée. Ensuite, lavez-vous les mains.</w:t>
            </w:r>
          </w:p>
          <w:p w14:paraId="643DB794" w14:textId="77777777" w:rsidR="00251D65" w:rsidRPr="002726D9" w:rsidRDefault="00251D65" w:rsidP="00251D65">
            <w:pPr>
              <w:pStyle w:val="Default"/>
              <w:spacing w:after="84" w:line="276" w:lineRule="auto"/>
              <w:ind w:left="360"/>
              <w:rPr>
                <w:sz w:val="22"/>
                <w:szCs w:val="22"/>
                <w:lang w:val="fr-FR"/>
              </w:rPr>
            </w:pPr>
            <w:r w:rsidRPr="002726D9">
              <w:rPr>
                <w:sz w:val="22"/>
                <w:szCs w:val="22"/>
                <w:lang w:val="fr-FR"/>
              </w:rPr>
              <w:t>Vous n'avez pas de mouchoir à portée de main ? Dans ce cas, toussez et éternuez dans le pli du coude.</w:t>
            </w:r>
          </w:p>
          <w:p w14:paraId="282726E0" w14:textId="4E3593C6" w:rsidR="00C83892" w:rsidRPr="005B1BA3" w:rsidRDefault="00C83892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 xml:space="preserve">Utilisez des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objets séparés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C83892">
              <w:rPr>
                <w:b/>
                <w:color w:val="auto"/>
                <w:sz w:val="22"/>
                <w:szCs w:val="22"/>
                <w:lang w:val="fr-FR"/>
              </w:rPr>
              <w:t>dans la maison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: ustensiles pour manger et boire (couverts, verres ...), brosses à dents et serviettes</w:t>
            </w:r>
            <w:r w:rsidR="00770EAF"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1B7C5F07" w14:textId="79A61EA8" w:rsidR="00BB1125" w:rsidRDefault="00251D6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 xml:space="preserve">Ventilez votre maison.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Ouvrez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fréquemment une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fenêtre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ou une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porte</w:t>
            </w:r>
            <w:r w:rsidR="00E7778E">
              <w:rPr>
                <w:b/>
                <w:color w:val="auto"/>
                <w:sz w:val="22"/>
                <w:szCs w:val="22"/>
                <w:lang w:val="fr-FR"/>
              </w:rPr>
              <w:t>.</w:t>
            </w:r>
          </w:p>
          <w:p w14:paraId="425F3CD4" w14:textId="5F297C4F" w:rsidR="009F2262" w:rsidRPr="00BB1125" w:rsidRDefault="00251D65" w:rsidP="00C07F3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Évitez tout </w:t>
            </w:r>
            <w:r w:rsidR="00BB1125">
              <w:rPr>
                <w:color w:val="auto"/>
                <w:sz w:val="22"/>
                <w:szCs w:val="22"/>
              </w:rPr>
              <w:t xml:space="preserve">contact </w:t>
            </w:r>
            <w:r>
              <w:rPr>
                <w:color w:val="auto"/>
                <w:sz w:val="22"/>
                <w:szCs w:val="22"/>
              </w:rPr>
              <w:t>avec</w:t>
            </w:r>
            <w:r w:rsidR="00BB112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les membres vulnérables de votre foyer</w:t>
            </w:r>
            <w:r w:rsidR="00BB1125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 xml:space="preserve">Ce sont, par exemple,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des personnes d'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un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âge avancé</w:t>
            </w:r>
            <w:r w:rsidR="00BB1125">
              <w:rPr>
                <w:color w:val="auto"/>
                <w:sz w:val="22"/>
                <w:szCs w:val="22"/>
              </w:rPr>
              <w:t xml:space="preserve">,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diabétiques</w:t>
            </w:r>
            <w:r w:rsidR="00BB1125">
              <w:rPr>
                <w:color w:val="auto"/>
                <w:sz w:val="22"/>
                <w:szCs w:val="22"/>
              </w:rPr>
              <w:t xml:space="preserve">,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souffrant de problèmes cardiaques ou pulmonaires, 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ou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ayant moins de résistance.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</w:tcBorders>
          </w:tcPr>
          <w:p w14:paraId="1928859E" w14:textId="429AB3BF" w:rsidR="00F018D6" w:rsidRDefault="00F018D6" w:rsidP="00A63F8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43EE8CD0" w14:textId="2F02FB05" w:rsidR="00F018D6" w:rsidRDefault="00F018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C3D8A0B" w14:textId="7208364A" w:rsidR="00F018D6" w:rsidRDefault="00727E7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17A7E6" wp14:editId="42ED31EB">
                  <wp:extent cx="1868805" cy="124741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07" cy="127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3F329" w14:textId="77777777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AAD6383" w14:textId="7049D5BA" w:rsidR="008B7A3A" w:rsidRDefault="00F21F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4ABAA392" wp14:editId="0C169005">
                  <wp:extent cx="1869075" cy="10515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81" cy="10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86F69" w14:textId="1D90EB83" w:rsidR="005316B0" w:rsidRDefault="005316B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E4D633E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C679F1C" w14:textId="75439BA3" w:rsidR="00D74CE0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  <w:r w:rsidRPr="00595751">
        <w:rPr>
          <w:bCs/>
          <w:sz w:val="22"/>
          <w:szCs w:val="22"/>
          <w:highlight w:val="yellow"/>
        </w:rPr>
        <w:t>Contactgegevens CLB</w:t>
      </w:r>
    </w:p>
    <w:p w14:paraId="3DB6C350" w14:textId="44B516AA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2335E1B" w14:textId="37AE36A8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73A6D2" w14:textId="3CD38D52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AE16420" w14:textId="53CAD13A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F8F69B2" w14:textId="77777777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9325BE7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DE5130" w14:textId="57CEE981" w:rsidR="004B0086" w:rsidRPr="00B8622E" w:rsidRDefault="00282E40" w:rsidP="00B8622E">
      <w:pPr>
        <w:pStyle w:val="Default"/>
        <w:spacing w:line="276" w:lineRule="auto"/>
        <w:rPr>
          <w:bCs/>
          <w:sz w:val="22"/>
          <w:szCs w:val="22"/>
        </w:rPr>
      </w:pPr>
      <w:r w:rsidRPr="00282E40">
        <w:rPr>
          <w:bCs/>
          <w:sz w:val="22"/>
          <w:szCs w:val="22"/>
        </w:rPr>
        <w:t>Ce document est basé sur les lignes directrices de Sciensano</w:t>
      </w:r>
      <w:r w:rsidR="00A34AD0">
        <w:rPr>
          <w:bCs/>
          <w:sz w:val="22"/>
          <w:szCs w:val="22"/>
        </w:rPr>
        <w:t>.</w:t>
      </w:r>
      <w:r w:rsidR="008F6C01">
        <w:rPr>
          <w:bCs/>
          <w:sz w:val="22"/>
          <w:szCs w:val="22"/>
        </w:rPr>
        <w:t xml:space="preserve"> </w:t>
      </w:r>
      <w:r w:rsidR="00761A7A">
        <w:rPr>
          <w:bCs/>
          <w:sz w:val="22"/>
          <w:szCs w:val="22"/>
        </w:rPr>
        <w:t xml:space="preserve">VWVJ, </w:t>
      </w:r>
      <w:r w:rsidR="00D74CE0">
        <w:rPr>
          <w:bCs/>
          <w:sz w:val="22"/>
          <w:szCs w:val="22"/>
        </w:rPr>
        <w:t>2</w:t>
      </w:r>
      <w:r w:rsidR="009927D9">
        <w:rPr>
          <w:bCs/>
          <w:sz w:val="22"/>
          <w:szCs w:val="22"/>
        </w:rPr>
        <w:t>1</w:t>
      </w:r>
      <w:r w:rsidR="00D74CE0">
        <w:rPr>
          <w:bCs/>
          <w:sz w:val="22"/>
          <w:szCs w:val="22"/>
        </w:rPr>
        <w:t>-10</w:t>
      </w:r>
      <w:r w:rsidR="004610F5">
        <w:rPr>
          <w:bCs/>
          <w:sz w:val="22"/>
          <w:szCs w:val="22"/>
        </w:rPr>
        <w:t>-2020</w:t>
      </w:r>
    </w:p>
    <w:sectPr w:rsidR="004B0086" w:rsidRPr="00B8622E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4A9D" w14:textId="77777777" w:rsidR="00604D36" w:rsidRDefault="00604D36" w:rsidP="006E23F2">
      <w:r>
        <w:separator/>
      </w:r>
    </w:p>
  </w:endnote>
  <w:endnote w:type="continuationSeparator" w:id="0">
    <w:p w14:paraId="1B2E135E" w14:textId="77777777" w:rsidR="00604D36" w:rsidRDefault="00604D36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3C05" w14:textId="77777777" w:rsidR="00604D36" w:rsidRDefault="00604D36" w:rsidP="006E23F2">
      <w:r>
        <w:separator/>
      </w:r>
    </w:p>
  </w:footnote>
  <w:footnote w:type="continuationSeparator" w:id="0">
    <w:p w14:paraId="2EDF7AF1" w14:textId="77777777" w:rsidR="00604D36" w:rsidRDefault="00604D36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935"/>
    <w:multiLevelType w:val="hybridMultilevel"/>
    <w:tmpl w:val="0EFE75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3966B9"/>
    <w:multiLevelType w:val="hybridMultilevel"/>
    <w:tmpl w:val="26F27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17551"/>
    <w:multiLevelType w:val="hybridMultilevel"/>
    <w:tmpl w:val="2FE253C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8379E"/>
    <w:multiLevelType w:val="hybridMultilevel"/>
    <w:tmpl w:val="D916E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90B"/>
    <w:multiLevelType w:val="hybridMultilevel"/>
    <w:tmpl w:val="2EB65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BF7"/>
    <w:rsid w:val="000215D0"/>
    <w:rsid w:val="00022A61"/>
    <w:rsid w:val="0002795D"/>
    <w:rsid w:val="00036A83"/>
    <w:rsid w:val="000402E8"/>
    <w:rsid w:val="00040899"/>
    <w:rsid w:val="00040CFE"/>
    <w:rsid w:val="00043207"/>
    <w:rsid w:val="0005274B"/>
    <w:rsid w:val="000552D9"/>
    <w:rsid w:val="000665B4"/>
    <w:rsid w:val="000672D6"/>
    <w:rsid w:val="000A6E46"/>
    <w:rsid w:val="000C09E7"/>
    <w:rsid w:val="000C1782"/>
    <w:rsid w:val="000C3FD6"/>
    <w:rsid w:val="000C4151"/>
    <w:rsid w:val="000F3B18"/>
    <w:rsid w:val="000F4765"/>
    <w:rsid w:val="000F7DF4"/>
    <w:rsid w:val="00100255"/>
    <w:rsid w:val="001137B7"/>
    <w:rsid w:val="00127AC9"/>
    <w:rsid w:val="00130D42"/>
    <w:rsid w:val="001432D9"/>
    <w:rsid w:val="00166348"/>
    <w:rsid w:val="00166C3B"/>
    <w:rsid w:val="00172DF9"/>
    <w:rsid w:val="001753EE"/>
    <w:rsid w:val="00190D8F"/>
    <w:rsid w:val="001B1679"/>
    <w:rsid w:val="001C526E"/>
    <w:rsid w:val="001C53EE"/>
    <w:rsid w:val="001C64EE"/>
    <w:rsid w:val="001E2C60"/>
    <w:rsid w:val="001F619D"/>
    <w:rsid w:val="00211DEB"/>
    <w:rsid w:val="002329D8"/>
    <w:rsid w:val="00234B68"/>
    <w:rsid w:val="0023761E"/>
    <w:rsid w:val="00251D65"/>
    <w:rsid w:val="00265450"/>
    <w:rsid w:val="002661F3"/>
    <w:rsid w:val="00282E40"/>
    <w:rsid w:val="002860B0"/>
    <w:rsid w:val="002A1C0E"/>
    <w:rsid w:val="002A289F"/>
    <w:rsid w:val="002A385A"/>
    <w:rsid w:val="002B5294"/>
    <w:rsid w:val="002D4271"/>
    <w:rsid w:val="002E011E"/>
    <w:rsid w:val="002F79BF"/>
    <w:rsid w:val="0030368D"/>
    <w:rsid w:val="00303B68"/>
    <w:rsid w:val="00337758"/>
    <w:rsid w:val="00355A29"/>
    <w:rsid w:val="00364B72"/>
    <w:rsid w:val="00367EAE"/>
    <w:rsid w:val="00377A90"/>
    <w:rsid w:val="00377FE0"/>
    <w:rsid w:val="00383F5A"/>
    <w:rsid w:val="0038401E"/>
    <w:rsid w:val="00392476"/>
    <w:rsid w:val="00397741"/>
    <w:rsid w:val="003A2934"/>
    <w:rsid w:val="003B3296"/>
    <w:rsid w:val="003C32EC"/>
    <w:rsid w:val="003C42AE"/>
    <w:rsid w:val="003C4F50"/>
    <w:rsid w:val="003D6795"/>
    <w:rsid w:val="003E20FE"/>
    <w:rsid w:val="003E33E4"/>
    <w:rsid w:val="003E4FBC"/>
    <w:rsid w:val="003E6C06"/>
    <w:rsid w:val="003F3CFE"/>
    <w:rsid w:val="003F7978"/>
    <w:rsid w:val="0041273C"/>
    <w:rsid w:val="00434A2D"/>
    <w:rsid w:val="00436146"/>
    <w:rsid w:val="004406E7"/>
    <w:rsid w:val="00442AF3"/>
    <w:rsid w:val="00444E50"/>
    <w:rsid w:val="004470A2"/>
    <w:rsid w:val="00452C0B"/>
    <w:rsid w:val="004548BE"/>
    <w:rsid w:val="00454A93"/>
    <w:rsid w:val="004610F5"/>
    <w:rsid w:val="00463068"/>
    <w:rsid w:val="0046343C"/>
    <w:rsid w:val="00475DDA"/>
    <w:rsid w:val="004806E5"/>
    <w:rsid w:val="00482B5F"/>
    <w:rsid w:val="004A071E"/>
    <w:rsid w:val="004A159F"/>
    <w:rsid w:val="004A64EC"/>
    <w:rsid w:val="004A6DD5"/>
    <w:rsid w:val="004B0086"/>
    <w:rsid w:val="004C0C79"/>
    <w:rsid w:val="004C6A90"/>
    <w:rsid w:val="004D4CA2"/>
    <w:rsid w:val="004D7F2C"/>
    <w:rsid w:val="004E1DEF"/>
    <w:rsid w:val="004E3CCF"/>
    <w:rsid w:val="004F6946"/>
    <w:rsid w:val="004F6B88"/>
    <w:rsid w:val="0050515E"/>
    <w:rsid w:val="00516125"/>
    <w:rsid w:val="00525DEB"/>
    <w:rsid w:val="00525FF9"/>
    <w:rsid w:val="00526537"/>
    <w:rsid w:val="005316B0"/>
    <w:rsid w:val="00534ACB"/>
    <w:rsid w:val="00536341"/>
    <w:rsid w:val="00550467"/>
    <w:rsid w:val="00557063"/>
    <w:rsid w:val="00557ECC"/>
    <w:rsid w:val="00567427"/>
    <w:rsid w:val="0057206B"/>
    <w:rsid w:val="0058156E"/>
    <w:rsid w:val="00587555"/>
    <w:rsid w:val="00595751"/>
    <w:rsid w:val="00596353"/>
    <w:rsid w:val="0059750C"/>
    <w:rsid w:val="005A54C5"/>
    <w:rsid w:val="005B1BA3"/>
    <w:rsid w:val="005B1E4C"/>
    <w:rsid w:val="005B35FD"/>
    <w:rsid w:val="005B4646"/>
    <w:rsid w:val="005B4F3C"/>
    <w:rsid w:val="005C4CBC"/>
    <w:rsid w:val="005E588C"/>
    <w:rsid w:val="00601EDA"/>
    <w:rsid w:val="00604D31"/>
    <w:rsid w:val="00604D36"/>
    <w:rsid w:val="006253EF"/>
    <w:rsid w:val="00625CD1"/>
    <w:rsid w:val="00626F48"/>
    <w:rsid w:val="0065289C"/>
    <w:rsid w:val="0065317C"/>
    <w:rsid w:val="00660824"/>
    <w:rsid w:val="006675BA"/>
    <w:rsid w:val="00672635"/>
    <w:rsid w:val="00682188"/>
    <w:rsid w:val="006B0092"/>
    <w:rsid w:val="006B09EE"/>
    <w:rsid w:val="006C4AA4"/>
    <w:rsid w:val="006C7328"/>
    <w:rsid w:val="006E23F2"/>
    <w:rsid w:val="006F049D"/>
    <w:rsid w:val="006F4309"/>
    <w:rsid w:val="00711673"/>
    <w:rsid w:val="00712FD3"/>
    <w:rsid w:val="00714F1C"/>
    <w:rsid w:val="007170BC"/>
    <w:rsid w:val="00727E76"/>
    <w:rsid w:val="0073037F"/>
    <w:rsid w:val="00731836"/>
    <w:rsid w:val="007329A1"/>
    <w:rsid w:val="00736623"/>
    <w:rsid w:val="0073662B"/>
    <w:rsid w:val="00761A7A"/>
    <w:rsid w:val="007623EE"/>
    <w:rsid w:val="00762E6D"/>
    <w:rsid w:val="00763560"/>
    <w:rsid w:val="00770EAF"/>
    <w:rsid w:val="007859E5"/>
    <w:rsid w:val="00792645"/>
    <w:rsid w:val="007A2D24"/>
    <w:rsid w:val="007B4A1C"/>
    <w:rsid w:val="007C3027"/>
    <w:rsid w:val="007C7FFE"/>
    <w:rsid w:val="007E5615"/>
    <w:rsid w:val="007E7A32"/>
    <w:rsid w:val="008219A8"/>
    <w:rsid w:val="00831182"/>
    <w:rsid w:val="008405EC"/>
    <w:rsid w:val="00854B3C"/>
    <w:rsid w:val="00856C29"/>
    <w:rsid w:val="0087631F"/>
    <w:rsid w:val="00884487"/>
    <w:rsid w:val="008A3C67"/>
    <w:rsid w:val="008A4EDD"/>
    <w:rsid w:val="008B4064"/>
    <w:rsid w:val="008B7A3A"/>
    <w:rsid w:val="008D08AB"/>
    <w:rsid w:val="008D49D6"/>
    <w:rsid w:val="008D51C8"/>
    <w:rsid w:val="008D7E32"/>
    <w:rsid w:val="008E0B49"/>
    <w:rsid w:val="008F1B12"/>
    <w:rsid w:val="008F57E4"/>
    <w:rsid w:val="008F6C01"/>
    <w:rsid w:val="00924494"/>
    <w:rsid w:val="00933820"/>
    <w:rsid w:val="0093681F"/>
    <w:rsid w:val="00936F9B"/>
    <w:rsid w:val="00954362"/>
    <w:rsid w:val="009603E9"/>
    <w:rsid w:val="00961C95"/>
    <w:rsid w:val="00980139"/>
    <w:rsid w:val="00985B85"/>
    <w:rsid w:val="00991140"/>
    <w:rsid w:val="009927D9"/>
    <w:rsid w:val="009A4F30"/>
    <w:rsid w:val="009B68F2"/>
    <w:rsid w:val="009C2BB5"/>
    <w:rsid w:val="009E47BB"/>
    <w:rsid w:val="009E56F3"/>
    <w:rsid w:val="009F2262"/>
    <w:rsid w:val="00A07476"/>
    <w:rsid w:val="00A127E6"/>
    <w:rsid w:val="00A1431E"/>
    <w:rsid w:val="00A17663"/>
    <w:rsid w:val="00A223AF"/>
    <w:rsid w:val="00A260B2"/>
    <w:rsid w:val="00A32952"/>
    <w:rsid w:val="00A3408F"/>
    <w:rsid w:val="00A34AD0"/>
    <w:rsid w:val="00A53D3C"/>
    <w:rsid w:val="00A63F8F"/>
    <w:rsid w:val="00A65333"/>
    <w:rsid w:val="00A73048"/>
    <w:rsid w:val="00A80098"/>
    <w:rsid w:val="00A81541"/>
    <w:rsid w:val="00A85738"/>
    <w:rsid w:val="00A90B90"/>
    <w:rsid w:val="00AB59E5"/>
    <w:rsid w:val="00AC0761"/>
    <w:rsid w:val="00AC78CD"/>
    <w:rsid w:val="00AD0C5F"/>
    <w:rsid w:val="00AE1A12"/>
    <w:rsid w:val="00AE3F51"/>
    <w:rsid w:val="00AF5FD7"/>
    <w:rsid w:val="00B010B2"/>
    <w:rsid w:val="00B13431"/>
    <w:rsid w:val="00B221B4"/>
    <w:rsid w:val="00B36A9B"/>
    <w:rsid w:val="00B433BF"/>
    <w:rsid w:val="00B57732"/>
    <w:rsid w:val="00B6025C"/>
    <w:rsid w:val="00B67AD6"/>
    <w:rsid w:val="00B70748"/>
    <w:rsid w:val="00B77456"/>
    <w:rsid w:val="00B816CC"/>
    <w:rsid w:val="00B8622E"/>
    <w:rsid w:val="00B93EA6"/>
    <w:rsid w:val="00B94175"/>
    <w:rsid w:val="00BB1125"/>
    <w:rsid w:val="00BB1F09"/>
    <w:rsid w:val="00BB2A19"/>
    <w:rsid w:val="00BB5BDD"/>
    <w:rsid w:val="00BD43E6"/>
    <w:rsid w:val="00BD6337"/>
    <w:rsid w:val="00BE7B3A"/>
    <w:rsid w:val="00C07F3E"/>
    <w:rsid w:val="00C11DD2"/>
    <w:rsid w:val="00C14BE8"/>
    <w:rsid w:val="00C1583D"/>
    <w:rsid w:val="00C1658D"/>
    <w:rsid w:val="00C27713"/>
    <w:rsid w:val="00C27DF1"/>
    <w:rsid w:val="00C348DE"/>
    <w:rsid w:val="00C77D98"/>
    <w:rsid w:val="00C835C5"/>
    <w:rsid w:val="00C83892"/>
    <w:rsid w:val="00C8570A"/>
    <w:rsid w:val="00C9618E"/>
    <w:rsid w:val="00C9745E"/>
    <w:rsid w:val="00CA56A5"/>
    <w:rsid w:val="00CD3BD8"/>
    <w:rsid w:val="00CE5C31"/>
    <w:rsid w:val="00CF1756"/>
    <w:rsid w:val="00CF32D7"/>
    <w:rsid w:val="00D002BA"/>
    <w:rsid w:val="00D02BD3"/>
    <w:rsid w:val="00D10D8E"/>
    <w:rsid w:val="00D12D46"/>
    <w:rsid w:val="00D2197A"/>
    <w:rsid w:val="00D30473"/>
    <w:rsid w:val="00D4228D"/>
    <w:rsid w:val="00D57A5A"/>
    <w:rsid w:val="00D705DE"/>
    <w:rsid w:val="00D74CE0"/>
    <w:rsid w:val="00D90363"/>
    <w:rsid w:val="00D9491C"/>
    <w:rsid w:val="00D96E5D"/>
    <w:rsid w:val="00DA1172"/>
    <w:rsid w:val="00DA2837"/>
    <w:rsid w:val="00DB2381"/>
    <w:rsid w:val="00DB24BD"/>
    <w:rsid w:val="00DC6C3B"/>
    <w:rsid w:val="00DD7279"/>
    <w:rsid w:val="00DE2A2D"/>
    <w:rsid w:val="00DE31A3"/>
    <w:rsid w:val="00DE756D"/>
    <w:rsid w:val="00DF5D66"/>
    <w:rsid w:val="00E02007"/>
    <w:rsid w:val="00E02206"/>
    <w:rsid w:val="00E119AF"/>
    <w:rsid w:val="00E12684"/>
    <w:rsid w:val="00E214D5"/>
    <w:rsid w:val="00E302EB"/>
    <w:rsid w:val="00E35D71"/>
    <w:rsid w:val="00E37966"/>
    <w:rsid w:val="00E40D7F"/>
    <w:rsid w:val="00E45408"/>
    <w:rsid w:val="00E51F49"/>
    <w:rsid w:val="00E63331"/>
    <w:rsid w:val="00E64ACF"/>
    <w:rsid w:val="00E70BA5"/>
    <w:rsid w:val="00E7778E"/>
    <w:rsid w:val="00EA723B"/>
    <w:rsid w:val="00EB3A42"/>
    <w:rsid w:val="00EB52FA"/>
    <w:rsid w:val="00EB60FE"/>
    <w:rsid w:val="00EC3131"/>
    <w:rsid w:val="00EC4CDE"/>
    <w:rsid w:val="00ED4BA7"/>
    <w:rsid w:val="00ED6D86"/>
    <w:rsid w:val="00EE3953"/>
    <w:rsid w:val="00EE39C6"/>
    <w:rsid w:val="00EF0E5E"/>
    <w:rsid w:val="00F018D6"/>
    <w:rsid w:val="00F21FD6"/>
    <w:rsid w:val="00F35644"/>
    <w:rsid w:val="00F436F0"/>
    <w:rsid w:val="00F50C86"/>
    <w:rsid w:val="00F606A6"/>
    <w:rsid w:val="00F6257A"/>
    <w:rsid w:val="00F67967"/>
    <w:rsid w:val="00F80832"/>
    <w:rsid w:val="00F82B6F"/>
    <w:rsid w:val="00F931E0"/>
    <w:rsid w:val="00F94C8E"/>
    <w:rsid w:val="00F96F52"/>
    <w:rsid w:val="00FC2B0C"/>
    <w:rsid w:val="00FC3444"/>
    <w:rsid w:val="00FC375E"/>
    <w:rsid w:val="00FD1E0C"/>
    <w:rsid w:val="00FD5C0C"/>
    <w:rsid w:val="00FD696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Lilid Haroutiounian</cp:lastModifiedBy>
  <cp:revision>11</cp:revision>
  <dcterms:created xsi:type="dcterms:W3CDTF">2020-10-29T10:33:00Z</dcterms:created>
  <dcterms:modified xsi:type="dcterms:W3CDTF">2020-11-16T11:03:00Z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