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839D8" w14:textId="77777777" w:rsidR="00E9301C" w:rsidRDefault="00E9301C" w:rsidP="00D74CE0">
      <w:pPr>
        <w:pStyle w:val="Default"/>
        <w:spacing w:line="276" w:lineRule="auto"/>
        <w:jc w:val="center"/>
        <w:rPr>
          <w:b/>
          <w:bCs/>
          <w:color w:val="006C31"/>
          <w:sz w:val="28"/>
          <w:szCs w:val="28"/>
        </w:rPr>
      </w:pPr>
      <w:r>
        <w:rPr>
          <w:noProof/>
        </w:rPr>
        <w:drawing>
          <wp:inline distT="114300" distB="114300" distL="114300" distR="114300" wp14:anchorId="071F62CE" wp14:editId="5A1E24F8">
            <wp:extent cx="5763260" cy="1562100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64CCEC" w14:textId="77777777" w:rsidR="00E9301C" w:rsidRDefault="00E9301C" w:rsidP="00D74CE0">
      <w:pPr>
        <w:pStyle w:val="Default"/>
        <w:spacing w:line="276" w:lineRule="auto"/>
        <w:jc w:val="center"/>
        <w:rPr>
          <w:b/>
          <w:bCs/>
          <w:color w:val="006C31"/>
          <w:sz w:val="28"/>
          <w:szCs w:val="28"/>
        </w:rPr>
      </w:pPr>
    </w:p>
    <w:p w14:paraId="3DE8F51F" w14:textId="2B101E3D" w:rsidR="00D74CE0" w:rsidRPr="004C6A90" w:rsidRDefault="00D74CE0" w:rsidP="00D74CE0">
      <w:pPr>
        <w:pStyle w:val="Default"/>
        <w:spacing w:line="276" w:lineRule="auto"/>
        <w:jc w:val="center"/>
        <w:rPr>
          <w:b/>
          <w:bCs/>
          <w:color w:val="006C31"/>
          <w:sz w:val="28"/>
          <w:szCs w:val="28"/>
        </w:rPr>
      </w:pPr>
      <w:r w:rsidRPr="004C6A90">
        <w:rPr>
          <w:b/>
          <w:bCs/>
          <w:color w:val="006C31"/>
          <w:sz w:val="28"/>
          <w:szCs w:val="28"/>
        </w:rPr>
        <w:t xml:space="preserve">Je had op school </w:t>
      </w:r>
      <w:r w:rsidRPr="00FC2B0C">
        <w:rPr>
          <w:b/>
          <w:bCs/>
          <w:color w:val="006C31"/>
          <w:sz w:val="28"/>
          <w:szCs w:val="28"/>
        </w:rPr>
        <w:t>contact</w:t>
      </w:r>
      <w:r w:rsidRPr="004C6A90">
        <w:rPr>
          <w:b/>
          <w:bCs/>
          <w:color w:val="006C31"/>
          <w:sz w:val="28"/>
          <w:szCs w:val="28"/>
        </w:rPr>
        <w:t xml:space="preserve"> met iemand met corona.</w:t>
      </w:r>
    </w:p>
    <w:p w14:paraId="2D107311" w14:textId="01634600" w:rsidR="00D74CE0" w:rsidRPr="004C6A90" w:rsidRDefault="001432D9" w:rsidP="00D74CE0">
      <w:pPr>
        <w:pStyle w:val="Default"/>
        <w:spacing w:line="276" w:lineRule="auto"/>
        <w:jc w:val="center"/>
        <w:rPr>
          <w:b/>
          <w:bCs/>
          <w:color w:val="006C31"/>
          <w:sz w:val="28"/>
          <w:szCs w:val="28"/>
        </w:rPr>
      </w:pPr>
      <w:r>
        <w:rPr>
          <w:b/>
          <w:bCs/>
          <w:color w:val="006C31"/>
          <w:sz w:val="28"/>
          <w:szCs w:val="28"/>
        </w:rPr>
        <w:t xml:space="preserve">Het risico op besmetting is </w:t>
      </w:r>
      <w:r w:rsidR="00856C29">
        <w:rPr>
          <w:b/>
          <w:bCs/>
          <w:color w:val="006C31"/>
          <w:sz w:val="28"/>
          <w:szCs w:val="28"/>
        </w:rPr>
        <w:t>hoog</w:t>
      </w:r>
      <w:r>
        <w:rPr>
          <w:b/>
          <w:bCs/>
          <w:color w:val="006C31"/>
          <w:sz w:val="28"/>
          <w:szCs w:val="28"/>
        </w:rPr>
        <w:t>.</w:t>
      </w:r>
    </w:p>
    <w:p w14:paraId="7526CB34" w14:textId="02FD58E5" w:rsidR="00EC3131" w:rsidRDefault="00EC3131" w:rsidP="00C07F3E">
      <w:pPr>
        <w:pStyle w:val="Default"/>
        <w:spacing w:line="276" w:lineRule="auto"/>
        <w:rPr>
          <w:color w:val="auto"/>
          <w:sz w:val="22"/>
          <w:szCs w:val="22"/>
        </w:rPr>
      </w:pPr>
    </w:p>
    <w:p w14:paraId="4C47F998" w14:textId="77777777" w:rsidR="00604D31" w:rsidRDefault="00604D31" w:rsidP="00C07F3E">
      <w:pPr>
        <w:pStyle w:val="Default"/>
        <w:spacing w:line="276" w:lineRule="auto"/>
        <w:rPr>
          <w:color w:val="auto"/>
          <w:sz w:val="22"/>
          <w:szCs w:val="22"/>
        </w:rPr>
      </w:pPr>
    </w:p>
    <w:tbl>
      <w:tblPr>
        <w:tblStyle w:val="Tabelraster"/>
        <w:tblW w:w="0" w:type="auto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7645"/>
        <w:gridCol w:w="3135"/>
      </w:tblGrid>
      <w:tr w:rsidR="00D74CE0" w14:paraId="4C481F4E" w14:textId="77777777" w:rsidTr="004A071E">
        <w:tc>
          <w:tcPr>
            <w:tcW w:w="10780" w:type="dxa"/>
            <w:gridSpan w:val="2"/>
            <w:tcBorders>
              <w:top w:val="nil"/>
              <w:left w:val="nil"/>
              <w:bottom w:val="single" w:sz="12" w:space="0" w:color="00B050"/>
              <w:right w:val="nil"/>
            </w:tcBorders>
          </w:tcPr>
          <w:p w14:paraId="62D29C2D" w14:textId="77777777" w:rsidR="00D74CE0" w:rsidRPr="00595751" w:rsidRDefault="00D74CE0" w:rsidP="00595751">
            <w:pPr>
              <w:pStyle w:val="Default"/>
              <w:spacing w:before="240" w:after="240" w:line="276" w:lineRule="auto"/>
              <w:rPr>
                <w:b/>
                <w:bCs/>
                <w:color w:val="auto"/>
              </w:rPr>
            </w:pPr>
            <w:r w:rsidRPr="00595751">
              <w:rPr>
                <w:b/>
                <w:bCs/>
                <w:color w:val="auto"/>
              </w:rPr>
              <w:t>Algemene informatie</w:t>
            </w:r>
          </w:p>
          <w:p w14:paraId="56136B87" w14:textId="77777777" w:rsidR="00D74CE0" w:rsidRDefault="00D74CE0" w:rsidP="00D74CE0">
            <w:pPr>
              <w:pStyle w:val="Default"/>
              <w:numPr>
                <w:ilvl w:val="0"/>
                <w:numId w:val="8"/>
              </w:numPr>
              <w:spacing w:line="276" w:lineRule="auto"/>
              <w:ind w:left="36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Je kan </w:t>
            </w:r>
            <w:r w:rsidRPr="00526537">
              <w:rPr>
                <w:color w:val="auto"/>
                <w:sz w:val="22"/>
                <w:szCs w:val="22"/>
              </w:rPr>
              <w:t xml:space="preserve">tot </w:t>
            </w:r>
            <w:r w:rsidRPr="00595751">
              <w:rPr>
                <w:b/>
                <w:bCs/>
                <w:color w:val="auto"/>
                <w:sz w:val="22"/>
                <w:szCs w:val="22"/>
              </w:rPr>
              <w:t>14 dagen</w:t>
            </w:r>
            <w:r w:rsidRPr="00526537">
              <w:rPr>
                <w:color w:val="auto"/>
                <w:sz w:val="22"/>
                <w:szCs w:val="22"/>
              </w:rPr>
              <w:t xml:space="preserve"> na</w:t>
            </w:r>
            <w:r>
              <w:rPr>
                <w:color w:val="auto"/>
                <w:sz w:val="22"/>
                <w:szCs w:val="22"/>
              </w:rPr>
              <w:t xml:space="preserve">dat je contact had met de persoon met corona </w:t>
            </w:r>
            <w:r w:rsidRPr="00526537">
              <w:rPr>
                <w:color w:val="auto"/>
                <w:sz w:val="22"/>
                <w:szCs w:val="22"/>
              </w:rPr>
              <w:t>ziek worden. De meeste mensen die ziek worden, hebben klachten binnen de 10 dagen</w:t>
            </w:r>
            <w:r>
              <w:rPr>
                <w:color w:val="auto"/>
                <w:sz w:val="22"/>
                <w:szCs w:val="22"/>
              </w:rPr>
              <w:t xml:space="preserve"> na het contact</w:t>
            </w:r>
            <w:r w:rsidRPr="00526537">
              <w:rPr>
                <w:color w:val="auto"/>
                <w:sz w:val="22"/>
                <w:szCs w:val="22"/>
              </w:rPr>
              <w:t>.</w:t>
            </w:r>
          </w:p>
          <w:p w14:paraId="4210EBB7" w14:textId="77777777" w:rsidR="00D74CE0" w:rsidRDefault="00D74CE0" w:rsidP="00D74CE0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14:paraId="1E2FA4DF" w14:textId="6D9FE0EB" w:rsidR="00D74CE0" w:rsidRDefault="00D74CE0" w:rsidP="00D74CE0">
            <w:pPr>
              <w:pStyle w:val="Default"/>
              <w:numPr>
                <w:ilvl w:val="0"/>
                <w:numId w:val="8"/>
              </w:numPr>
              <w:spacing w:line="276" w:lineRule="auto"/>
              <w:ind w:left="36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Het risico dat je besmet werd, hangt af van de leeftijd van de persoon die corona heeft en van het soort contact</w:t>
            </w:r>
            <w:r w:rsidR="00A260B2">
              <w:rPr>
                <w:color w:val="auto"/>
                <w:sz w:val="22"/>
                <w:szCs w:val="22"/>
              </w:rPr>
              <w:t>.</w:t>
            </w:r>
          </w:p>
          <w:p w14:paraId="24D4CD3D" w14:textId="77777777" w:rsidR="00D74CE0" w:rsidRDefault="00D74CE0" w:rsidP="00D74CE0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14:paraId="7356D505" w14:textId="77777777" w:rsidR="00364B72" w:rsidRDefault="00364B72" w:rsidP="00364B72">
            <w:pPr>
              <w:pStyle w:val="Default"/>
              <w:numPr>
                <w:ilvl w:val="0"/>
                <w:numId w:val="8"/>
              </w:numPr>
              <w:spacing w:line="276" w:lineRule="auto"/>
              <w:ind w:left="360"/>
              <w:rPr>
                <w:color w:val="auto"/>
                <w:sz w:val="22"/>
                <w:szCs w:val="22"/>
              </w:rPr>
            </w:pPr>
            <w:r w:rsidRPr="00DD7279">
              <w:rPr>
                <w:color w:val="auto"/>
                <w:sz w:val="22"/>
                <w:szCs w:val="22"/>
              </w:rPr>
              <w:t>Het CLB bevraagt de</w:t>
            </w:r>
            <w:r>
              <w:rPr>
                <w:color w:val="auto"/>
                <w:sz w:val="22"/>
                <w:szCs w:val="22"/>
              </w:rPr>
              <w:t xml:space="preserve"> (ouder van de)</w:t>
            </w:r>
            <w:r w:rsidRPr="00DD7279">
              <w:rPr>
                <w:color w:val="auto"/>
                <w:sz w:val="22"/>
                <w:szCs w:val="22"/>
              </w:rPr>
              <w:t xml:space="preserve"> persoon die corona heeft en de school grondig. Met deze informatie beslist het CLB of er een contact was met een </w:t>
            </w:r>
            <w:r w:rsidRPr="003F4A5D">
              <w:rPr>
                <w:b/>
                <w:bCs/>
                <w:color w:val="auto"/>
                <w:sz w:val="22"/>
                <w:szCs w:val="22"/>
              </w:rPr>
              <w:t>laag risico</w:t>
            </w:r>
            <w:r w:rsidRPr="00DD7279">
              <w:rPr>
                <w:color w:val="auto"/>
                <w:sz w:val="22"/>
                <w:szCs w:val="22"/>
              </w:rPr>
              <w:t xml:space="preserve"> of met een </w:t>
            </w:r>
            <w:r w:rsidRPr="003F4A5D">
              <w:rPr>
                <w:b/>
                <w:bCs/>
                <w:color w:val="auto"/>
                <w:sz w:val="22"/>
                <w:szCs w:val="22"/>
              </w:rPr>
              <w:t>hoog risico op besmetting</w:t>
            </w:r>
            <w:r w:rsidRPr="00DD7279">
              <w:rPr>
                <w:color w:val="auto"/>
                <w:sz w:val="22"/>
                <w:szCs w:val="22"/>
              </w:rPr>
              <w:t>.</w:t>
            </w:r>
          </w:p>
          <w:p w14:paraId="5A4D07E8" w14:textId="77777777" w:rsidR="00D74CE0" w:rsidRPr="00DD7279" w:rsidRDefault="00D74CE0" w:rsidP="00DD727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tbl>
            <w:tblPr>
              <w:tblStyle w:val="Tabelraster"/>
              <w:tblW w:w="10459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5421"/>
              <w:gridCol w:w="2912"/>
            </w:tblGrid>
            <w:tr w:rsidR="00DD7279" w:rsidRPr="00D74CE0" w14:paraId="43C60814" w14:textId="77777777" w:rsidTr="008A4EDD">
              <w:trPr>
                <w:trHeight w:val="493"/>
              </w:trPr>
              <w:tc>
                <w:tcPr>
                  <w:tcW w:w="2126" w:type="dxa"/>
                  <w:tcBorders>
                    <w:bottom w:val="single" w:sz="4" w:space="0" w:color="7F7F7F" w:themeColor="text1" w:themeTint="80"/>
                  </w:tcBorders>
                </w:tcPr>
                <w:p w14:paraId="4770CCAC" w14:textId="77777777" w:rsidR="00DD7279" w:rsidRPr="006B09EE" w:rsidRDefault="00DD7279" w:rsidP="00DD7279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2"/>
                      <w:szCs w:val="22"/>
                    </w:rPr>
                  </w:pPr>
                  <w:r w:rsidRPr="006B09EE">
                    <w:rPr>
                      <w:color w:val="auto"/>
                      <w:sz w:val="22"/>
                      <w:szCs w:val="22"/>
                    </w:rPr>
                    <w:t xml:space="preserve">Na een contact met een </w:t>
                  </w:r>
                  <w:r w:rsidRPr="006B09EE">
                    <w:rPr>
                      <w:b/>
                      <w:bCs/>
                      <w:color w:val="auto"/>
                      <w:sz w:val="22"/>
                      <w:szCs w:val="22"/>
                    </w:rPr>
                    <w:t>laag risico</w:t>
                  </w:r>
                  <w:r w:rsidRPr="006B09EE">
                    <w:rPr>
                      <w:color w:val="auto"/>
                      <w:sz w:val="22"/>
                      <w:szCs w:val="22"/>
                    </w:rPr>
                    <w:t xml:space="preserve"> op besmetting</w:t>
                  </w:r>
                </w:p>
              </w:tc>
              <w:tc>
                <w:tcPr>
                  <w:tcW w:w="8333" w:type="dxa"/>
                  <w:gridSpan w:val="2"/>
                  <w:tcBorders>
                    <w:bottom w:val="single" w:sz="4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4D68AD1D" w14:textId="77777777" w:rsidR="00DD7279" w:rsidRPr="00991140" w:rsidRDefault="00DD7279" w:rsidP="00DD7279">
                  <w:pPr>
                    <w:pStyle w:val="Default"/>
                    <w:spacing w:line="276" w:lineRule="auto"/>
                    <w:jc w:val="center"/>
                    <w:rPr>
                      <w:b/>
                      <w:bCs/>
                      <w:color w:val="F79646" w:themeColor="accent6"/>
                      <w:sz w:val="22"/>
                      <w:szCs w:val="22"/>
                    </w:rPr>
                  </w:pPr>
                  <w:r w:rsidRPr="003E20FE">
                    <w:rPr>
                      <w:b/>
                      <w:bCs/>
                      <w:color w:val="F79646" w:themeColor="accent6"/>
                      <w:sz w:val="22"/>
                      <w:szCs w:val="22"/>
                    </w:rPr>
                    <w:t>14 dagen waakzaamheid</w:t>
                  </w:r>
                </w:p>
              </w:tc>
            </w:tr>
            <w:tr w:rsidR="00DD7279" w:rsidRPr="00D74CE0" w14:paraId="2B3F2810" w14:textId="77777777" w:rsidTr="008A4EDD">
              <w:trPr>
                <w:trHeight w:val="79"/>
              </w:trPr>
              <w:tc>
                <w:tcPr>
                  <w:tcW w:w="10459" w:type="dxa"/>
                  <w:gridSpan w:val="3"/>
                  <w:tcBorders>
                    <w:left w:val="nil"/>
                    <w:right w:val="nil"/>
                  </w:tcBorders>
                  <w:shd w:val="clear" w:color="auto" w:fill="FFFFFF" w:themeFill="background1"/>
                </w:tcPr>
                <w:p w14:paraId="1F30B93D" w14:textId="77777777" w:rsidR="00DD7279" w:rsidRPr="006B09EE" w:rsidRDefault="00DD7279" w:rsidP="00DD7279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DD7279" w:rsidRPr="00D74CE0" w14:paraId="74B71DD2" w14:textId="77777777" w:rsidTr="008A4EDD">
              <w:trPr>
                <w:trHeight w:val="480"/>
              </w:trPr>
              <w:tc>
                <w:tcPr>
                  <w:tcW w:w="2126" w:type="dxa"/>
                </w:tcPr>
                <w:p w14:paraId="30F0AB8E" w14:textId="209AAD9C" w:rsidR="00DD7279" w:rsidRPr="006B09EE" w:rsidRDefault="00DD7279" w:rsidP="00DD7279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2"/>
                      <w:szCs w:val="22"/>
                    </w:rPr>
                  </w:pPr>
                  <w:r w:rsidRPr="006B09EE">
                    <w:rPr>
                      <w:color w:val="auto"/>
                      <w:sz w:val="22"/>
                      <w:szCs w:val="22"/>
                    </w:rPr>
                    <w:t xml:space="preserve">Na een contact met een </w:t>
                  </w:r>
                  <w:r w:rsidR="00AE3F51">
                    <w:rPr>
                      <w:b/>
                      <w:bCs/>
                      <w:color w:val="auto"/>
                      <w:sz w:val="22"/>
                      <w:szCs w:val="22"/>
                    </w:rPr>
                    <w:t>hoog</w:t>
                  </w:r>
                  <w:r w:rsidRPr="006B09EE">
                    <w:rPr>
                      <w:b/>
                      <w:bCs/>
                      <w:color w:val="auto"/>
                      <w:sz w:val="22"/>
                      <w:szCs w:val="22"/>
                    </w:rPr>
                    <w:t xml:space="preserve"> risico</w:t>
                  </w:r>
                  <w:r w:rsidRPr="006B09EE">
                    <w:rPr>
                      <w:color w:val="auto"/>
                      <w:sz w:val="22"/>
                      <w:szCs w:val="22"/>
                    </w:rPr>
                    <w:t xml:space="preserve"> op besmetting</w:t>
                  </w:r>
                </w:p>
              </w:tc>
              <w:tc>
                <w:tcPr>
                  <w:tcW w:w="5421" w:type="dxa"/>
                  <w:shd w:val="clear" w:color="auto" w:fill="FFFFFF" w:themeFill="background1"/>
                  <w:vAlign w:val="center"/>
                </w:tcPr>
                <w:p w14:paraId="1BF233D7" w14:textId="77777777" w:rsidR="00DD7279" w:rsidRPr="00595751" w:rsidRDefault="00DD7279" w:rsidP="00DD7279">
                  <w:pPr>
                    <w:pStyle w:val="Default"/>
                    <w:spacing w:line="276" w:lineRule="auto"/>
                    <w:jc w:val="center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991140">
                    <w:rPr>
                      <w:b/>
                      <w:bCs/>
                      <w:color w:val="FF0000"/>
                      <w:sz w:val="22"/>
                      <w:szCs w:val="22"/>
                    </w:rPr>
                    <w:t>10 dagen quarantaine</w:t>
                  </w:r>
                </w:p>
              </w:tc>
              <w:tc>
                <w:tcPr>
                  <w:tcW w:w="2912" w:type="dxa"/>
                  <w:shd w:val="clear" w:color="auto" w:fill="FFFFFF" w:themeFill="background1"/>
                  <w:vAlign w:val="center"/>
                </w:tcPr>
                <w:p w14:paraId="35BB7CFF" w14:textId="118F86A9" w:rsidR="00DD7279" w:rsidRPr="00595751" w:rsidRDefault="008D51C8" w:rsidP="00DD7279">
                  <w:pPr>
                    <w:pStyle w:val="Default"/>
                    <w:spacing w:line="276" w:lineRule="auto"/>
                    <w:jc w:val="center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F79646" w:themeColor="accent6"/>
                      <w:sz w:val="22"/>
                      <w:szCs w:val="22"/>
                    </w:rPr>
                    <w:t xml:space="preserve">+ </w:t>
                  </w:r>
                  <w:r w:rsidR="00DD7279" w:rsidRPr="00991140">
                    <w:rPr>
                      <w:b/>
                      <w:bCs/>
                      <w:color w:val="F79646" w:themeColor="accent6"/>
                      <w:sz w:val="22"/>
                      <w:szCs w:val="22"/>
                    </w:rPr>
                    <w:t>4 dagen waakzaamheid</w:t>
                  </w:r>
                </w:p>
              </w:tc>
            </w:tr>
          </w:tbl>
          <w:p w14:paraId="5ADA08F2" w14:textId="77777777" w:rsidR="00DD7279" w:rsidRDefault="00DD7279" w:rsidP="00DD727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14:paraId="5D3819F1" w14:textId="6AD72602" w:rsidR="00DD7279" w:rsidRDefault="00DD7279" w:rsidP="00DD727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DD7279" w14:paraId="28E45C2E" w14:textId="77777777" w:rsidTr="004A071E">
        <w:tc>
          <w:tcPr>
            <w:tcW w:w="10780" w:type="dxa"/>
            <w:gridSpan w:val="2"/>
            <w:tcBorders>
              <w:top w:val="single" w:sz="12" w:space="0" w:color="00B050"/>
              <w:left w:val="single" w:sz="12" w:space="0" w:color="00B050"/>
              <w:bottom w:val="single" w:sz="8" w:space="0" w:color="00B050"/>
              <w:right w:val="single" w:sz="12" w:space="0" w:color="00B050"/>
            </w:tcBorders>
          </w:tcPr>
          <w:p w14:paraId="7979C039" w14:textId="37FC1E4D" w:rsidR="00DD7279" w:rsidRPr="00BB1125" w:rsidRDefault="00567427" w:rsidP="00595751">
            <w:pPr>
              <w:pStyle w:val="Default"/>
              <w:spacing w:before="240" w:after="84" w:line="276" w:lineRule="auto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Het risico op besmetting </w:t>
            </w:r>
            <w:r w:rsidR="001432D9">
              <w:rPr>
                <w:b/>
                <w:bCs/>
                <w:color w:val="auto"/>
              </w:rPr>
              <w:t>is</w:t>
            </w:r>
            <w:r>
              <w:rPr>
                <w:b/>
                <w:bCs/>
                <w:color w:val="auto"/>
              </w:rPr>
              <w:t xml:space="preserve"> </w:t>
            </w:r>
            <w:r w:rsidRPr="00ED4BA7">
              <w:rPr>
                <w:b/>
                <w:bCs/>
                <w:color w:val="auto"/>
              </w:rPr>
              <w:t>hoog</w:t>
            </w:r>
            <w:r>
              <w:rPr>
                <w:b/>
                <w:bCs/>
                <w:color w:val="auto"/>
              </w:rPr>
              <w:t xml:space="preserve">. </w:t>
            </w:r>
            <w:r w:rsidR="00DD7279" w:rsidRPr="00BB1125">
              <w:rPr>
                <w:b/>
                <w:bCs/>
                <w:color w:val="auto"/>
              </w:rPr>
              <w:t xml:space="preserve">Wees niet ongerust, maar let wel extra goed op tot </w:t>
            </w:r>
            <w:r w:rsidR="00DD7279" w:rsidRPr="00B433BF">
              <w:rPr>
                <w:b/>
                <w:bCs/>
                <w:color w:val="FF0000"/>
                <w:highlight w:val="yellow"/>
              </w:rPr>
              <w:t>…/…</w:t>
            </w:r>
          </w:p>
          <w:p w14:paraId="5E3BECB1" w14:textId="77777777" w:rsidR="00C77D98" w:rsidRDefault="00DD7279" w:rsidP="00DD7279">
            <w:pPr>
              <w:pStyle w:val="Default"/>
              <w:spacing w:after="84" w:line="276" w:lineRule="auto"/>
              <w:rPr>
                <w:b/>
                <w:bCs/>
                <w:color w:val="auto"/>
              </w:rPr>
            </w:pPr>
            <w:r w:rsidRPr="00BB1125">
              <w:rPr>
                <w:b/>
                <w:bCs/>
                <w:color w:val="auto"/>
              </w:rPr>
              <w:t xml:space="preserve">Wat moet </w:t>
            </w:r>
            <w:r w:rsidR="00E37966">
              <w:rPr>
                <w:b/>
                <w:bCs/>
                <w:color w:val="auto"/>
              </w:rPr>
              <w:t xml:space="preserve">je* doen? </w:t>
            </w:r>
          </w:p>
          <w:p w14:paraId="4C6DBC79" w14:textId="49CCF7B3" w:rsidR="00EB3A42" w:rsidRDefault="00E37966" w:rsidP="00C77D98">
            <w:pPr>
              <w:pStyle w:val="Default"/>
              <w:spacing w:after="84" w:line="276" w:lineRule="auto"/>
              <w:jc w:val="right"/>
              <w:rPr>
                <w:b/>
                <w:bCs/>
                <w:color w:val="auto"/>
              </w:rPr>
            </w:pPr>
            <w:r w:rsidRPr="00C77D98">
              <w:rPr>
                <w:color w:val="auto"/>
              </w:rPr>
              <w:t>*</w:t>
            </w:r>
            <w:r w:rsidR="00C77D98" w:rsidRPr="00C77D98">
              <w:rPr>
                <w:color w:val="auto"/>
              </w:rPr>
              <w:t>je = de leerling of volwassene die op school contact had met iemand met corona</w:t>
            </w:r>
          </w:p>
        </w:tc>
      </w:tr>
      <w:tr w:rsidR="009F2262" w14:paraId="447F159D" w14:textId="77777777" w:rsidTr="004A071E">
        <w:tc>
          <w:tcPr>
            <w:tcW w:w="7645" w:type="dxa"/>
            <w:tcBorders>
              <w:top w:val="single" w:sz="8" w:space="0" w:color="00B050"/>
              <w:left w:val="single" w:sz="12" w:space="0" w:color="00B050"/>
              <w:bottom w:val="single" w:sz="4" w:space="0" w:color="00B050"/>
              <w:right w:val="nil"/>
            </w:tcBorders>
          </w:tcPr>
          <w:p w14:paraId="4858A932" w14:textId="5B4977C8" w:rsidR="000F4765" w:rsidRDefault="00DE756D" w:rsidP="000F4765">
            <w:pPr>
              <w:pStyle w:val="Default"/>
              <w:numPr>
                <w:ilvl w:val="0"/>
                <w:numId w:val="16"/>
              </w:numPr>
              <w:spacing w:before="240" w:after="240" w:line="276" w:lineRule="auto"/>
              <w:rPr>
                <w:b/>
                <w:bCs/>
                <w:color w:val="auto"/>
              </w:rPr>
            </w:pPr>
            <w:r w:rsidRPr="00595751">
              <w:rPr>
                <w:b/>
                <w:bCs/>
                <w:color w:val="auto"/>
              </w:rPr>
              <w:t>Beperk je sociale contacten</w:t>
            </w:r>
          </w:p>
          <w:tbl>
            <w:tblPr>
              <w:tblStyle w:val="Tabelraster"/>
              <w:tblW w:w="7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7299"/>
            </w:tblGrid>
            <w:tr w:rsidR="006C7328" w:rsidRPr="00595751" w14:paraId="574F1E0D" w14:textId="5218C53E" w:rsidTr="00130D42">
              <w:trPr>
                <w:trHeight w:val="2462"/>
              </w:trPr>
              <w:tc>
                <w:tcPr>
                  <w:tcW w:w="236" w:type="dxa"/>
                  <w:shd w:val="clear" w:color="auto" w:fill="FF0000"/>
                  <w:vAlign w:val="center"/>
                </w:tcPr>
                <w:p w14:paraId="52DF305C" w14:textId="77777777" w:rsidR="006C7328" w:rsidRPr="00595751" w:rsidRDefault="006C7328" w:rsidP="00DE756D">
                  <w:pPr>
                    <w:pStyle w:val="Default"/>
                    <w:spacing w:line="276" w:lineRule="auto"/>
                    <w:jc w:val="center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7299" w:type="dxa"/>
                  <w:shd w:val="clear" w:color="auto" w:fill="FFFFFF" w:themeFill="background1"/>
                </w:tcPr>
                <w:p w14:paraId="42E5253D" w14:textId="77777777" w:rsidR="006C7328" w:rsidRDefault="006C7328" w:rsidP="00C14BE8">
                  <w:pPr>
                    <w:pStyle w:val="Default"/>
                    <w:spacing w:after="240"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Quarantaine tot en met </w:t>
                  </w:r>
                  <w:r w:rsidRPr="00E35D71">
                    <w:rPr>
                      <w:color w:val="FF0000"/>
                      <w:sz w:val="22"/>
                      <w:szCs w:val="22"/>
                      <w:highlight w:val="yellow"/>
                    </w:rPr>
                    <w:t>…/…</w:t>
                  </w:r>
                </w:p>
                <w:p w14:paraId="6BD264E2" w14:textId="77777777" w:rsidR="006C7328" w:rsidRDefault="006C7328" w:rsidP="00E35D71">
                  <w:pPr>
                    <w:pStyle w:val="Default"/>
                    <w:numPr>
                      <w:ilvl w:val="0"/>
                      <w:numId w:val="17"/>
                    </w:numPr>
                    <w:spacing w:before="240" w:after="240" w:line="276" w:lineRule="auto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Blijf thuis! </w:t>
                  </w:r>
                  <w:r w:rsidRPr="006675BA">
                    <w:rPr>
                      <w:color w:val="auto"/>
                      <w:sz w:val="22"/>
                      <w:szCs w:val="22"/>
                    </w:rPr>
                    <w:t xml:space="preserve">Ook als </w:t>
                  </w:r>
                  <w:r>
                    <w:rPr>
                      <w:color w:val="auto"/>
                      <w:sz w:val="22"/>
                      <w:szCs w:val="22"/>
                    </w:rPr>
                    <w:t>je</w:t>
                  </w:r>
                  <w:r w:rsidRPr="006675BA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auto"/>
                      <w:sz w:val="22"/>
                      <w:szCs w:val="22"/>
                    </w:rPr>
                    <w:t xml:space="preserve">je </w:t>
                  </w:r>
                  <w:r w:rsidRPr="006675BA">
                    <w:rPr>
                      <w:color w:val="auto"/>
                      <w:sz w:val="22"/>
                      <w:szCs w:val="22"/>
                    </w:rPr>
                    <w:t xml:space="preserve">niet ziek </w:t>
                  </w:r>
                  <w:r>
                    <w:rPr>
                      <w:color w:val="auto"/>
                      <w:sz w:val="22"/>
                      <w:szCs w:val="22"/>
                    </w:rPr>
                    <w:t>voelt</w:t>
                  </w:r>
                  <w:r w:rsidRPr="006675BA">
                    <w:rPr>
                      <w:color w:val="auto"/>
                      <w:sz w:val="22"/>
                      <w:szCs w:val="22"/>
                    </w:rPr>
                    <w:t xml:space="preserve">. </w:t>
                  </w:r>
                  <w:r>
                    <w:rPr>
                      <w:color w:val="auto"/>
                      <w:sz w:val="22"/>
                      <w:szCs w:val="22"/>
                    </w:rPr>
                    <w:t>Mogelijk krijg je pas later klachten.</w:t>
                  </w:r>
                  <w:r w:rsidRPr="008E0B49">
                    <w:rPr>
                      <w:color w:val="auto"/>
                      <w:sz w:val="22"/>
                      <w:szCs w:val="22"/>
                    </w:rPr>
                    <w:t xml:space="preserve"> Ook </w:t>
                  </w:r>
                  <w:r>
                    <w:rPr>
                      <w:color w:val="auto"/>
                      <w:sz w:val="22"/>
                      <w:szCs w:val="22"/>
                    </w:rPr>
                    <w:t>zonder klachten</w:t>
                  </w:r>
                  <w:r w:rsidRPr="008E0B49">
                    <w:rPr>
                      <w:color w:val="auto"/>
                      <w:sz w:val="22"/>
                      <w:szCs w:val="22"/>
                    </w:rPr>
                    <w:t xml:space="preserve"> kan </w:t>
                  </w:r>
                  <w:r>
                    <w:rPr>
                      <w:color w:val="auto"/>
                      <w:sz w:val="22"/>
                      <w:szCs w:val="22"/>
                    </w:rPr>
                    <w:t>je</w:t>
                  </w:r>
                  <w:r w:rsidRPr="008E0B49">
                    <w:rPr>
                      <w:color w:val="auto"/>
                      <w:sz w:val="22"/>
                      <w:szCs w:val="22"/>
                    </w:rPr>
                    <w:t xml:space="preserve"> anderen besmetten.</w:t>
                  </w:r>
                </w:p>
                <w:p w14:paraId="03DEDCB7" w14:textId="75124665" w:rsidR="006C7328" w:rsidRDefault="006C7328" w:rsidP="00E35D71">
                  <w:pPr>
                    <w:pStyle w:val="Default"/>
                    <w:numPr>
                      <w:ilvl w:val="0"/>
                      <w:numId w:val="17"/>
                    </w:numPr>
                    <w:spacing w:after="84" w:line="276" w:lineRule="auto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Verlaat</w:t>
                  </w:r>
                  <w:r w:rsidRPr="005B1BA3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auto"/>
                      <w:sz w:val="22"/>
                      <w:szCs w:val="22"/>
                    </w:rPr>
                    <w:t>je</w:t>
                  </w:r>
                  <w:r w:rsidRPr="005B1BA3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 w:rsidRPr="00C07F3E">
                    <w:rPr>
                      <w:b/>
                      <w:bCs/>
                      <w:color w:val="auto"/>
                      <w:sz w:val="22"/>
                      <w:szCs w:val="22"/>
                    </w:rPr>
                    <w:t>woning</w:t>
                  </w:r>
                  <w:r w:rsidRPr="005B1BA3">
                    <w:rPr>
                      <w:color w:val="auto"/>
                      <w:sz w:val="22"/>
                      <w:szCs w:val="22"/>
                    </w:rPr>
                    <w:t xml:space="preserve"> enkel </w:t>
                  </w:r>
                  <w:r>
                    <w:rPr>
                      <w:color w:val="auto"/>
                      <w:sz w:val="22"/>
                      <w:szCs w:val="22"/>
                    </w:rPr>
                    <w:t>als</w:t>
                  </w:r>
                  <w:r w:rsidRPr="005B1BA3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auto"/>
                      <w:sz w:val="22"/>
                      <w:szCs w:val="22"/>
                    </w:rPr>
                    <w:t>dat</w:t>
                  </w:r>
                  <w:r w:rsidRPr="005B1BA3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auto"/>
                      <w:sz w:val="22"/>
                      <w:szCs w:val="22"/>
                    </w:rPr>
                    <w:t>echt</w:t>
                  </w:r>
                  <w:r w:rsidRPr="005B1BA3">
                    <w:rPr>
                      <w:color w:val="auto"/>
                      <w:sz w:val="22"/>
                      <w:szCs w:val="22"/>
                    </w:rPr>
                    <w:t xml:space="preserve"> noodzakelijk is, </w:t>
                  </w:r>
                  <w:r>
                    <w:rPr>
                      <w:color w:val="auto"/>
                      <w:sz w:val="22"/>
                      <w:szCs w:val="22"/>
                    </w:rPr>
                    <w:t>bijvoorbeeld</w:t>
                  </w:r>
                  <w:r w:rsidRPr="005B1BA3">
                    <w:rPr>
                      <w:color w:val="auto"/>
                      <w:sz w:val="22"/>
                      <w:szCs w:val="22"/>
                    </w:rPr>
                    <w:t xml:space="preserve"> om naar de dokter te gaan. </w:t>
                  </w:r>
                  <w:r>
                    <w:rPr>
                      <w:color w:val="auto"/>
                      <w:sz w:val="22"/>
                      <w:szCs w:val="22"/>
                    </w:rPr>
                    <w:t>Draag dan altijd een mondmasker</w:t>
                  </w:r>
                  <w:r w:rsidR="00ED4BA7">
                    <w:rPr>
                      <w:color w:val="auto"/>
                      <w:sz w:val="22"/>
                      <w:szCs w:val="22"/>
                    </w:rPr>
                    <w:t xml:space="preserve">, behalve als je jonger bent dan 12 jaar. </w:t>
                  </w:r>
                </w:p>
                <w:p w14:paraId="397C5886" w14:textId="77777777" w:rsidR="006C7328" w:rsidRDefault="006C7328" w:rsidP="00EB3A42">
                  <w:pPr>
                    <w:pStyle w:val="Default"/>
                    <w:numPr>
                      <w:ilvl w:val="0"/>
                      <w:numId w:val="17"/>
                    </w:numPr>
                    <w:spacing w:after="240" w:line="276" w:lineRule="auto"/>
                    <w:rPr>
                      <w:color w:val="auto"/>
                      <w:sz w:val="22"/>
                      <w:szCs w:val="22"/>
                    </w:rPr>
                  </w:pPr>
                  <w:r w:rsidRPr="00A34AD0">
                    <w:rPr>
                      <w:color w:val="auto"/>
                      <w:sz w:val="22"/>
                      <w:szCs w:val="22"/>
                    </w:rPr>
                    <w:t xml:space="preserve">Ontvang thuis </w:t>
                  </w:r>
                  <w:r w:rsidRPr="00A34AD0">
                    <w:rPr>
                      <w:b/>
                      <w:bCs/>
                      <w:color w:val="auto"/>
                      <w:sz w:val="22"/>
                      <w:szCs w:val="22"/>
                    </w:rPr>
                    <w:t>geen bezoek</w:t>
                  </w:r>
                  <w:r w:rsidRPr="00A34AD0">
                    <w:rPr>
                      <w:color w:val="auto"/>
                      <w:sz w:val="22"/>
                      <w:szCs w:val="22"/>
                    </w:rPr>
                    <w:t>.</w:t>
                  </w:r>
                </w:p>
                <w:p w14:paraId="1B53C673" w14:textId="725CD415" w:rsidR="00EB3A42" w:rsidRPr="00E35D71" w:rsidRDefault="00EB3A42" w:rsidP="002329D8">
                  <w:pPr>
                    <w:pStyle w:val="Default"/>
                    <w:numPr>
                      <w:ilvl w:val="0"/>
                      <w:numId w:val="17"/>
                    </w:numPr>
                    <w:spacing w:after="240" w:line="276" w:lineRule="auto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</w:t>
                  </w:r>
                  <w:r w:rsidRPr="009A4F30">
                    <w:rPr>
                      <w:sz w:val="22"/>
                      <w:szCs w:val="22"/>
                    </w:rPr>
                    <w:t>olang jij niet ziek wordt</w:t>
                  </w:r>
                  <w:r>
                    <w:rPr>
                      <w:sz w:val="22"/>
                      <w:szCs w:val="22"/>
                    </w:rPr>
                    <w:t>, hoeven j</w:t>
                  </w:r>
                  <w:r w:rsidRPr="009A4F30">
                    <w:rPr>
                      <w:sz w:val="22"/>
                      <w:szCs w:val="22"/>
                    </w:rPr>
                    <w:t xml:space="preserve">e huisgenoten </w:t>
                  </w:r>
                  <w:r>
                    <w:rPr>
                      <w:sz w:val="22"/>
                      <w:szCs w:val="22"/>
                    </w:rPr>
                    <w:t>niet in quarantaine.</w:t>
                  </w:r>
                </w:p>
              </w:tc>
            </w:tr>
            <w:tr w:rsidR="006C7328" w:rsidRPr="00595751" w14:paraId="79BBB3BB" w14:textId="0C1EDCBA" w:rsidTr="00130D42">
              <w:trPr>
                <w:trHeight w:val="1125"/>
              </w:trPr>
              <w:tc>
                <w:tcPr>
                  <w:tcW w:w="236" w:type="dxa"/>
                  <w:shd w:val="clear" w:color="auto" w:fill="F79646" w:themeFill="accent6"/>
                  <w:vAlign w:val="center"/>
                </w:tcPr>
                <w:p w14:paraId="1140B064" w14:textId="2F8B64EB" w:rsidR="006C7328" w:rsidRPr="00595751" w:rsidRDefault="006C7328" w:rsidP="00DE756D">
                  <w:pPr>
                    <w:pStyle w:val="Default"/>
                    <w:spacing w:line="276" w:lineRule="auto"/>
                    <w:jc w:val="center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auto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7299" w:type="dxa"/>
                  <w:shd w:val="clear" w:color="auto" w:fill="FFFFFF" w:themeFill="background1"/>
                </w:tcPr>
                <w:p w14:paraId="26577AE2" w14:textId="68B90B58" w:rsidR="003D6795" w:rsidRPr="009A4F30" w:rsidRDefault="003D6795" w:rsidP="002329D8">
                  <w:pPr>
                    <w:pStyle w:val="Default"/>
                    <w:spacing w:after="240"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Als je niet ziek bent, mag j</w:t>
                  </w:r>
                  <w:r w:rsidRPr="00AB59E5">
                    <w:rPr>
                      <w:sz w:val="22"/>
                      <w:szCs w:val="22"/>
                    </w:rPr>
                    <w:t xml:space="preserve">e </w:t>
                  </w:r>
                  <w:r>
                    <w:rPr>
                      <w:sz w:val="22"/>
                      <w:szCs w:val="22"/>
                    </w:rPr>
                    <w:t xml:space="preserve">opnieuw </w:t>
                  </w:r>
                  <w:r w:rsidRPr="00AB59E5">
                    <w:rPr>
                      <w:sz w:val="22"/>
                      <w:szCs w:val="22"/>
                    </w:rPr>
                    <w:t>naar school</w:t>
                  </w:r>
                  <w:r w:rsidR="00557ECC">
                    <w:rPr>
                      <w:sz w:val="22"/>
                      <w:szCs w:val="22"/>
                    </w:rPr>
                    <w:t xml:space="preserve"> vanaf </w:t>
                  </w:r>
                  <w:r w:rsidR="00557ECC" w:rsidRPr="00557ECC">
                    <w:rPr>
                      <w:color w:val="FF0000"/>
                      <w:sz w:val="22"/>
                      <w:szCs w:val="22"/>
                      <w:highlight w:val="yellow"/>
                    </w:rPr>
                    <w:t>…/…</w:t>
                  </w:r>
                </w:p>
                <w:p w14:paraId="17067AB4" w14:textId="5DFF5076" w:rsidR="006C7328" w:rsidRPr="00130D42" w:rsidRDefault="003D6795" w:rsidP="002329D8">
                  <w:pPr>
                    <w:pStyle w:val="Default"/>
                    <w:numPr>
                      <w:ilvl w:val="0"/>
                      <w:numId w:val="11"/>
                    </w:numPr>
                    <w:spacing w:before="240" w:after="240" w:line="276" w:lineRule="auto"/>
                    <w:rPr>
                      <w:sz w:val="22"/>
                      <w:szCs w:val="22"/>
                    </w:rPr>
                  </w:pPr>
                  <w:r w:rsidRPr="009A4F30">
                    <w:rPr>
                      <w:sz w:val="22"/>
                      <w:szCs w:val="22"/>
                    </w:rPr>
                    <w:t>Andere contacten moet je wel beperken. Even dus geen hobby’s meer of bezoek bij familie of vriende</w:t>
                  </w:r>
                  <w:r w:rsidR="00557ECC">
                    <w:rPr>
                      <w:sz w:val="22"/>
                      <w:szCs w:val="22"/>
                    </w:rPr>
                    <w:t>n tot en met</w:t>
                  </w:r>
                  <w:r w:rsidR="00557ECC" w:rsidRPr="00557ECC">
                    <w:rPr>
                      <w:color w:val="FF0000"/>
                      <w:sz w:val="22"/>
                      <w:szCs w:val="22"/>
                    </w:rPr>
                    <w:t xml:space="preserve"> </w:t>
                  </w:r>
                  <w:r w:rsidR="00557ECC" w:rsidRPr="00557ECC">
                    <w:rPr>
                      <w:color w:val="FF0000"/>
                      <w:sz w:val="22"/>
                      <w:szCs w:val="22"/>
                      <w:highlight w:val="yellow"/>
                    </w:rPr>
                    <w:t>…/…</w:t>
                  </w:r>
                </w:p>
              </w:tc>
            </w:tr>
          </w:tbl>
          <w:p w14:paraId="3A221A79" w14:textId="2F4406F4" w:rsidR="00761A7A" w:rsidRPr="00DD7279" w:rsidRDefault="00761A7A" w:rsidP="00DE756D">
            <w:pPr>
              <w:pStyle w:val="Default"/>
              <w:spacing w:before="240" w:line="276" w:lineRule="auto"/>
              <w:ind w:left="720"/>
              <w:rPr>
                <w:sz w:val="22"/>
                <w:szCs w:val="22"/>
              </w:rPr>
            </w:pPr>
          </w:p>
        </w:tc>
        <w:tc>
          <w:tcPr>
            <w:tcW w:w="3135" w:type="dxa"/>
            <w:tcBorders>
              <w:top w:val="single" w:sz="8" w:space="0" w:color="00B050"/>
              <w:left w:val="nil"/>
              <w:bottom w:val="single" w:sz="4" w:space="0" w:color="00B050"/>
              <w:right w:val="single" w:sz="12" w:space="0" w:color="00B050"/>
            </w:tcBorders>
          </w:tcPr>
          <w:p w14:paraId="15D5413A" w14:textId="77777777" w:rsidR="009F2262" w:rsidRDefault="009F2262" w:rsidP="008B7A3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14:paraId="32ADAF39" w14:textId="59F6F222" w:rsidR="008B7A3A" w:rsidRDefault="008B7A3A" w:rsidP="008B7A3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14:paraId="71B3EBEC" w14:textId="1E6EBA51" w:rsidR="00712FD3" w:rsidRDefault="00712FD3" w:rsidP="008B7A3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14:paraId="18EE7963" w14:textId="0FB39B24" w:rsidR="00712FD3" w:rsidRDefault="00712FD3" w:rsidP="008B7A3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14:paraId="78537530" w14:textId="34C3ACB9" w:rsidR="00712FD3" w:rsidRDefault="00712FD3" w:rsidP="008B7A3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14:paraId="51C5F977" w14:textId="77777777" w:rsidR="00712FD3" w:rsidRDefault="00712FD3" w:rsidP="008B7A3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14:paraId="64424EFD" w14:textId="6C027285" w:rsidR="008B7A3A" w:rsidRDefault="008B7A3A" w:rsidP="008B7A3A">
            <w:pPr>
              <w:pStyle w:val="Default"/>
              <w:spacing w:line="276" w:lineRule="auto"/>
              <w:jc w:val="center"/>
              <w:rPr>
                <w:noProof/>
                <w:lang w:eastAsia="nl-BE"/>
              </w:rPr>
            </w:pPr>
          </w:p>
          <w:p w14:paraId="495E5F69" w14:textId="49303891" w:rsidR="00F931E0" w:rsidRPr="00F931E0" w:rsidRDefault="00712FD3" w:rsidP="00F931E0">
            <w:pPr>
              <w:tabs>
                <w:tab w:val="left" w:pos="2424"/>
              </w:tabs>
            </w:pPr>
            <w:r>
              <w:rPr>
                <w:noProof/>
              </w:rPr>
              <w:lastRenderedPageBreak/>
              <w:drawing>
                <wp:inline distT="0" distB="0" distL="0" distR="0" wp14:anchorId="46035BAE" wp14:editId="063F65C7">
                  <wp:extent cx="1853565" cy="1238250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31E0">
              <w:tab/>
            </w:r>
          </w:p>
        </w:tc>
      </w:tr>
      <w:tr w:rsidR="009F2262" w14:paraId="4B777F66" w14:textId="77777777" w:rsidTr="004A071E">
        <w:tc>
          <w:tcPr>
            <w:tcW w:w="7645" w:type="dxa"/>
            <w:tcBorders>
              <w:top w:val="single" w:sz="4" w:space="0" w:color="00B050"/>
              <w:bottom w:val="single" w:sz="4" w:space="0" w:color="00B050"/>
              <w:right w:val="nil"/>
            </w:tcBorders>
          </w:tcPr>
          <w:p w14:paraId="3956C1E3" w14:textId="2D166684" w:rsidR="00BB1125" w:rsidRPr="00595751" w:rsidRDefault="00BB1125" w:rsidP="00727E76">
            <w:pPr>
              <w:pStyle w:val="Default"/>
              <w:numPr>
                <w:ilvl w:val="0"/>
                <w:numId w:val="14"/>
              </w:numPr>
              <w:spacing w:before="240" w:after="240" w:line="276" w:lineRule="auto"/>
              <w:rPr>
                <w:b/>
                <w:bCs/>
                <w:color w:val="auto"/>
              </w:rPr>
            </w:pPr>
            <w:r w:rsidRPr="00595751">
              <w:rPr>
                <w:b/>
                <w:bCs/>
                <w:color w:val="auto"/>
              </w:rPr>
              <w:lastRenderedPageBreak/>
              <w:t xml:space="preserve">Volg je gezondheid goed op </w:t>
            </w:r>
          </w:p>
          <w:p w14:paraId="5059038C" w14:textId="77777777" w:rsidR="00BB1125" w:rsidRDefault="00BB1125" w:rsidP="00AE1A12">
            <w:pPr>
              <w:pStyle w:val="Default"/>
              <w:numPr>
                <w:ilvl w:val="0"/>
                <w:numId w:val="13"/>
              </w:numPr>
              <w:spacing w:before="240" w:after="84" w:line="276" w:lineRule="auto"/>
              <w:rPr>
                <w:color w:val="auto"/>
                <w:sz w:val="22"/>
                <w:szCs w:val="22"/>
              </w:rPr>
            </w:pPr>
            <w:r w:rsidRPr="005B1BA3">
              <w:rPr>
                <w:color w:val="auto"/>
                <w:sz w:val="22"/>
                <w:szCs w:val="22"/>
              </w:rPr>
              <w:t xml:space="preserve">Meet </w:t>
            </w:r>
            <w:r>
              <w:rPr>
                <w:color w:val="auto"/>
                <w:sz w:val="22"/>
                <w:szCs w:val="22"/>
              </w:rPr>
              <w:t>je</w:t>
            </w:r>
            <w:r w:rsidRPr="005B1BA3">
              <w:rPr>
                <w:color w:val="auto"/>
                <w:sz w:val="22"/>
                <w:szCs w:val="22"/>
              </w:rPr>
              <w:t xml:space="preserve"> </w:t>
            </w:r>
            <w:r w:rsidRPr="00C1658D">
              <w:rPr>
                <w:color w:val="auto"/>
                <w:sz w:val="22"/>
                <w:szCs w:val="22"/>
              </w:rPr>
              <w:t>temperatuur</w:t>
            </w:r>
            <w:r w:rsidRPr="00F67967">
              <w:rPr>
                <w:color w:val="auto"/>
                <w:sz w:val="22"/>
                <w:szCs w:val="22"/>
              </w:rPr>
              <w:t xml:space="preserve"> </w:t>
            </w:r>
            <w:r w:rsidRPr="005B1BA3">
              <w:rPr>
                <w:color w:val="auto"/>
                <w:sz w:val="22"/>
                <w:szCs w:val="22"/>
              </w:rPr>
              <w:t>twee</w:t>
            </w:r>
            <w:r>
              <w:rPr>
                <w:color w:val="auto"/>
                <w:sz w:val="22"/>
                <w:szCs w:val="22"/>
              </w:rPr>
              <w:t xml:space="preserve"> keer</w:t>
            </w:r>
            <w:r w:rsidRPr="005B1BA3">
              <w:rPr>
                <w:color w:val="auto"/>
                <w:sz w:val="22"/>
                <w:szCs w:val="22"/>
              </w:rPr>
              <w:t xml:space="preserve"> per dag. </w:t>
            </w:r>
          </w:p>
          <w:p w14:paraId="7BDE4036" w14:textId="2DC9F026" w:rsidR="00A85738" w:rsidRDefault="00763560" w:rsidP="00AE1A12">
            <w:pPr>
              <w:pStyle w:val="Default"/>
              <w:numPr>
                <w:ilvl w:val="0"/>
                <w:numId w:val="13"/>
              </w:numPr>
              <w:spacing w:before="240" w:line="276" w:lineRule="auto"/>
              <w:rPr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Ben je verkouden</w:t>
            </w:r>
            <w:r w:rsidR="00BB1125">
              <w:rPr>
                <w:bCs/>
                <w:color w:val="auto"/>
                <w:sz w:val="22"/>
                <w:szCs w:val="22"/>
              </w:rPr>
              <w:t xml:space="preserve">, </w:t>
            </w:r>
            <w:r w:rsidR="00BB1125">
              <w:rPr>
                <w:color w:val="auto"/>
                <w:sz w:val="22"/>
                <w:szCs w:val="22"/>
              </w:rPr>
              <w:t xml:space="preserve">heb je koorts, kan je moeilijk ademen, moet je vaak hoesten, of </w:t>
            </w:r>
            <w:r w:rsidR="00BB1125" w:rsidRPr="008774FA">
              <w:rPr>
                <w:color w:val="auto"/>
                <w:sz w:val="22"/>
                <w:szCs w:val="22"/>
              </w:rPr>
              <w:t>kan je niet zo goed meer ruiken en proeven?</w:t>
            </w:r>
          </w:p>
          <w:p w14:paraId="04ADF318" w14:textId="7B077610" w:rsidR="00BB1125" w:rsidRPr="00A85738" w:rsidRDefault="00BB1125" w:rsidP="00AE1A12">
            <w:pPr>
              <w:pStyle w:val="Default"/>
              <w:spacing w:line="276" w:lineRule="auto"/>
              <w:ind w:left="720"/>
              <w:rPr>
                <w:sz w:val="22"/>
                <w:szCs w:val="22"/>
              </w:rPr>
            </w:pPr>
            <w:r w:rsidRPr="00A85738">
              <w:rPr>
                <w:color w:val="auto"/>
                <w:sz w:val="22"/>
                <w:szCs w:val="22"/>
              </w:rPr>
              <w:t>Bel je</w:t>
            </w:r>
            <w:r w:rsidRPr="00A85738">
              <w:rPr>
                <w:b/>
                <w:bCs/>
                <w:color w:val="auto"/>
                <w:sz w:val="22"/>
                <w:szCs w:val="22"/>
              </w:rPr>
              <w:t xml:space="preserve"> huisarts</w:t>
            </w:r>
            <w:r w:rsidRPr="00A85738">
              <w:rPr>
                <w:color w:val="auto"/>
                <w:sz w:val="22"/>
                <w:szCs w:val="22"/>
              </w:rPr>
              <w:t xml:space="preserve">. </w:t>
            </w:r>
            <w:r w:rsidRPr="00A85738">
              <w:rPr>
                <w:sz w:val="22"/>
                <w:szCs w:val="22"/>
              </w:rPr>
              <w:t xml:space="preserve">Die beslist of een </w:t>
            </w:r>
            <w:r w:rsidRPr="00550467">
              <w:rPr>
                <w:b/>
                <w:bCs/>
                <w:sz w:val="22"/>
                <w:szCs w:val="22"/>
              </w:rPr>
              <w:t>test</w:t>
            </w:r>
            <w:r w:rsidRPr="00A85738">
              <w:rPr>
                <w:sz w:val="22"/>
                <w:szCs w:val="22"/>
              </w:rPr>
              <w:t xml:space="preserve"> nodig is</w:t>
            </w:r>
            <w:r w:rsidR="00040CFE">
              <w:rPr>
                <w:sz w:val="22"/>
                <w:szCs w:val="22"/>
              </w:rPr>
              <w:t xml:space="preserve"> en geeft advies.</w:t>
            </w:r>
          </w:p>
          <w:p w14:paraId="5A6CF309" w14:textId="6D065388" w:rsidR="009F2262" w:rsidRPr="00F018D6" w:rsidRDefault="00BB1125" w:rsidP="00AE1A12">
            <w:pPr>
              <w:pStyle w:val="Default"/>
              <w:numPr>
                <w:ilvl w:val="0"/>
                <w:numId w:val="13"/>
              </w:numPr>
              <w:spacing w:before="240" w:line="276" w:lineRule="auto"/>
              <w:rPr>
                <w:noProof/>
                <w:lang w:eastAsia="nl-BE"/>
              </w:rPr>
            </w:pPr>
            <w:r w:rsidRPr="0097183C">
              <w:rPr>
                <w:color w:val="auto"/>
                <w:sz w:val="22"/>
                <w:szCs w:val="22"/>
              </w:rPr>
              <w:t xml:space="preserve">Beslist de huisarts om </w:t>
            </w:r>
            <w:r>
              <w:rPr>
                <w:color w:val="auto"/>
                <w:sz w:val="22"/>
                <w:szCs w:val="22"/>
              </w:rPr>
              <w:t>te testen en toont de test dat je corona hebt</w:t>
            </w:r>
            <w:r w:rsidRPr="0097183C">
              <w:rPr>
                <w:color w:val="auto"/>
                <w:sz w:val="22"/>
                <w:szCs w:val="22"/>
              </w:rPr>
              <w:t xml:space="preserve">? Verwittig dan </w:t>
            </w:r>
            <w:r>
              <w:rPr>
                <w:color w:val="auto"/>
                <w:sz w:val="22"/>
                <w:szCs w:val="22"/>
              </w:rPr>
              <w:t xml:space="preserve">de school of </w:t>
            </w:r>
            <w:r w:rsidRPr="0097183C">
              <w:rPr>
                <w:color w:val="auto"/>
                <w:sz w:val="22"/>
                <w:szCs w:val="22"/>
              </w:rPr>
              <w:t xml:space="preserve">het </w:t>
            </w:r>
            <w:r w:rsidRPr="0097183C">
              <w:rPr>
                <w:b/>
                <w:color w:val="auto"/>
                <w:sz w:val="22"/>
                <w:szCs w:val="22"/>
              </w:rPr>
              <w:t>CLB</w:t>
            </w:r>
            <w:r w:rsidRPr="0097183C">
              <w:rPr>
                <w:color w:val="auto"/>
                <w:sz w:val="22"/>
                <w:szCs w:val="22"/>
              </w:rPr>
              <w:t xml:space="preserve">. Zo kan </w:t>
            </w:r>
            <w:r>
              <w:rPr>
                <w:color w:val="auto"/>
                <w:sz w:val="22"/>
                <w:szCs w:val="22"/>
              </w:rPr>
              <w:t>het</w:t>
            </w:r>
            <w:r w:rsidRPr="0097183C">
              <w:rPr>
                <w:color w:val="auto"/>
                <w:sz w:val="22"/>
                <w:szCs w:val="22"/>
              </w:rPr>
              <w:t xml:space="preserve"> CLB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97183C">
              <w:rPr>
                <w:color w:val="auto"/>
                <w:sz w:val="22"/>
                <w:szCs w:val="22"/>
              </w:rPr>
              <w:t>snel beslissen of extra maatregelen nodig zijn op school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3135" w:type="dxa"/>
            <w:tcBorders>
              <w:top w:val="single" w:sz="4" w:space="0" w:color="00B050"/>
              <w:left w:val="nil"/>
              <w:bottom w:val="single" w:sz="4" w:space="0" w:color="00B050"/>
            </w:tcBorders>
          </w:tcPr>
          <w:p w14:paraId="2BC06726" w14:textId="77777777" w:rsidR="009F2262" w:rsidRDefault="009F2262" w:rsidP="008B7A3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14:paraId="20B499A8" w14:textId="28B73A76" w:rsidR="008B7A3A" w:rsidRDefault="00F931E0" w:rsidP="008B7A3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184A80EF" wp14:editId="7A8A214C">
                  <wp:extent cx="1839686" cy="1226840"/>
                  <wp:effectExtent l="0" t="0" r="825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566" cy="1274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262" w14:paraId="48CF71E7" w14:textId="77777777" w:rsidTr="004A071E">
        <w:tc>
          <w:tcPr>
            <w:tcW w:w="7645" w:type="dxa"/>
            <w:tcBorders>
              <w:top w:val="single" w:sz="4" w:space="0" w:color="00B050"/>
              <w:right w:val="nil"/>
            </w:tcBorders>
          </w:tcPr>
          <w:p w14:paraId="50F0F74A" w14:textId="6CB47F8C" w:rsidR="00BB1125" w:rsidRPr="00C07F3E" w:rsidRDefault="00BB1125" w:rsidP="00727E76">
            <w:pPr>
              <w:pStyle w:val="Default"/>
              <w:numPr>
                <w:ilvl w:val="0"/>
                <w:numId w:val="14"/>
              </w:numPr>
              <w:spacing w:before="240" w:after="240" w:line="276" w:lineRule="auto"/>
              <w:rPr>
                <w:b/>
                <w:bCs/>
                <w:color w:val="auto"/>
              </w:rPr>
            </w:pPr>
            <w:r w:rsidRPr="00C07F3E">
              <w:rPr>
                <w:b/>
                <w:bCs/>
                <w:color w:val="auto"/>
              </w:rPr>
              <w:t>Bescherm huisgenoten</w:t>
            </w:r>
          </w:p>
          <w:p w14:paraId="474BAC05" w14:textId="582937E9" w:rsidR="00BB1125" w:rsidRDefault="00BB1125" w:rsidP="00BB1125">
            <w:pPr>
              <w:pStyle w:val="Default"/>
              <w:numPr>
                <w:ilvl w:val="0"/>
                <w:numId w:val="3"/>
              </w:numPr>
              <w:spacing w:before="240" w:after="84" w:line="276" w:lineRule="auto"/>
              <w:rPr>
                <w:sz w:val="22"/>
                <w:szCs w:val="22"/>
              </w:rPr>
            </w:pPr>
            <w:r w:rsidRPr="00AC78CD">
              <w:rPr>
                <w:sz w:val="22"/>
                <w:szCs w:val="22"/>
              </w:rPr>
              <w:t>Was je</w:t>
            </w:r>
            <w:r w:rsidRPr="00C07F3E">
              <w:rPr>
                <w:sz w:val="22"/>
                <w:szCs w:val="22"/>
              </w:rPr>
              <w:t xml:space="preserve"> </w:t>
            </w:r>
            <w:r w:rsidRPr="00AC78CD">
              <w:rPr>
                <w:b/>
                <w:sz w:val="22"/>
                <w:szCs w:val="22"/>
              </w:rPr>
              <w:t>handen</w:t>
            </w:r>
            <w:r w:rsidRPr="00C07F3E">
              <w:rPr>
                <w:sz w:val="22"/>
                <w:szCs w:val="22"/>
              </w:rPr>
              <w:t xml:space="preserve"> </w:t>
            </w:r>
            <w:r w:rsidRPr="00AC78CD">
              <w:rPr>
                <w:sz w:val="22"/>
                <w:szCs w:val="22"/>
              </w:rPr>
              <w:t xml:space="preserve">met water en zeep. Doe dat meerdere keren per dag, </w:t>
            </w:r>
          </w:p>
          <w:p w14:paraId="3D13295D" w14:textId="3E13DBC8" w:rsidR="00BB1125" w:rsidRPr="00FF1337" w:rsidRDefault="00BB1125" w:rsidP="00BB1125">
            <w:pPr>
              <w:pStyle w:val="Default"/>
              <w:numPr>
                <w:ilvl w:val="0"/>
                <w:numId w:val="3"/>
              </w:numPr>
              <w:spacing w:before="240" w:after="84" w:line="276" w:lineRule="auto"/>
              <w:rPr>
                <w:sz w:val="22"/>
                <w:szCs w:val="22"/>
              </w:rPr>
            </w:pPr>
            <w:r w:rsidRPr="00C07F3E">
              <w:rPr>
                <w:b/>
                <w:sz w:val="22"/>
                <w:szCs w:val="22"/>
              </w:rPr>
              <w:t>Hoest en nies</w:t>
            </w:r>
            <w:r w:rsidRPr="00C07F3E">
              <w:rPr>
                <w:sz w:val="22"/>
                <w:szCs w:val="22"/>
              </w:rPr>
              <w:t xml:space="preserve"> in een </w:t>
            </w:r>
            <w:r w:rsidR="0046343C">
              <w:rPr>
                <w:sz w:val="22"/>
                <w:szCs w:val="22"/>
              </w:rPr>
              <w:t xml:space="preserve">papieren </w:t>
            </w:r>
            <w:r w:rsidRPr="00C07F3E">
              <w:rPr>
                <w:sz w:val="22"/>
                <w:szCs w:val="22"/>
              </w:rPr>
              <w:t xml:space="preserve">zakdoek. Gooi </w:t>
            </w:r>
            <w:r w:rsidR="0046343C">
              <w:rPr>
                <w:sz w:val="22"/>
                <w:szCs w:val="22"/>
              </w:rPr>
              <w:t>de</w:t>
            </w:r>
            <w:r w:rsidRPr="00C07F3E">
              <w:rPr>
                <w:sz w:val="22"/>
                <w:szCs w:val="22"/>
              </w:rPr>
              <w:t xml:space="preserve"> zakdoek meteen in </w:t>
            </w:r>
            <w:r>
              <w:rPr>
                <w:sz w:val="22"/>
                <w:szCs w:val="22"/>
              </w:rPr>
              <w:t xml:space="preserve">de </w:t>
            </w:r>
            <w:r w:rsidRPr="00C07F3E">
              <w:rPr>
                <w:sz w:val="22"/>
                <w:szCs w:val="22"/>
              </w:rPr>
              <w:t>vuilnisbak. Was daarna je handen.</w:t>
            </w:r>
            <w:r w:rsidRPr="00C07F3E">
              <w:rPr>
                <w:sz w:val="22"/>
                <w:szCs w:val="22"/>
              </w:rPr>
              <w:br/>
              <w:t>Heb je geen zakdoek? Hoest en nies dan in de plooi van je elleboog.</w:t>
            </w:r>
          </w:p>
          <w:p w14:paraId="23269DB1" w14:textId="1CD5DCB4" w:rsidR="00BB1125" w:rsidRPr="005B1BA3" w:rsidRDefault="00BB1125" w:rsidP="00BB1125">
            <w:pPr>
              <w:pStyle w:val="Default"/>
              <w:numPr>
                <w:ilvl w:val="0"/>
                <w:numId w:val="3"/>
              </w:numPr>
              <w:spacing w:before="240" w:after="84"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Gebruik </w:t>
            </w:r>
            <w:r w:rsidRPr="00C07F3E">
              <w:rPr>
                <w:b/>
                <w:bCs/>
                <w:color w:val="auto"/>
                <w:sz w:val="22"/>
                <w:szCs w:val="22"/>
              </w:rPr>
              <w:t>aparte spullen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in huis</w:t>
            </w:r>
            <w:r>
              <w:rPr>
                <w:color w:val="auto"/>
                <w:sz w:val="22"/>
                <w:szCs w:val="22"/>
              </w:rPr>
              <w:t>:</w:t>
            </w:r>
            <w:r w:rsidRPr="005B1BA3">
              <w:rPr>
                <w:color w:val="auto"/>
                <w:sz w:val="22"/>
                <w:szCs w:val="22"/>
              </w:rPr>
              <w:t xml:space="preserve"> eet- en drinkgerei (bestek, glazen</w:t>
            </w:r>
            <w:r w:rsidR="0046343C">
              <w:rPr>
                <w:color w:val="auto"/>
                <w:sz w:val="22"/>
                <w:szCs w:val="22"/>
              </w:rPr>
              <w:t>,</w:t>
            </w:r>
            <w:r w:rsidRPr="005B1BA3">
              <w:rPr>
                <w:color w:val="auto"/>
                <w:sz w:val="22"/>
                <w:szCs w:val="22"/>
              </w:rPr>
              <w:t xml:space="preserve">…), tandenborstels </w:t>
            </w:r>
            <w:r>
              <w:rPr>
                <w:color w:val="auto"/>
                <w:sz w:val="22"/>
                <w:szCs w:val="22"/>
              </w:rPr>
              <w:t>en</w:t>
            </w:r>
            <w:r w:rsidRPr="005B1BA3">
              <w:rPr>
                <w:color w:val="auto"/>
                <w:sz w:val="22"/>
                <w:szCs w:val="22"/>
              </w:rPr>
              <w:t xml:space="preserve"> handdoeken.</w:t>
            </w:r>
          </w:p>
          <w:p w14:paraId="1B7C5F07" w14:textId="77777777" w:rsidR="00BB1125" w:rsidRDefault="00BB1125" w:rsidP="00BB1125">
            <w:pPr>
              <w:pStyle w:val="Default"/>
              <w:numPr>
                <w:ilvl w:val="0"/>
                <w:numId w:val="3"/>
              </w:numPr>
              <w:spacing w:before="240" w:after="84" w:line="276" w:lineRule="auto"/>
              <w:rPr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Verlucht je woning. </w:t>
            </w:r>
            <w:r w:rsidRPr="00C07F3E">
              <w:rPr>
                <w:bCs/>
                <w:color w:val="auto"/>
                <w:sz w:val="22"/>
                <w:szCs w:val="22"/>
              </w:rPr>
              <w:t xml:space="preserve">Zet vaak een </w:t>
            </w:r>
            <w:r w:rsidRPr="00AC78CD">
              <w:rPr>
                <w:b/>
                <w:bCs/>
                <w:color w:val="auto"/>
                <w:sz w:val="22"/>
                <w:szCs w:val="22"/>
              </w:rPr>
              <w:t>raam of deur open</w:t>
            </w:r>
            <w:r>
              <w:rPr>
                <w:color w:val="auto"/>
                <w:sz w:val="22"/>
                <w:szCs w:val="22"/>
              </w:rPr>
              <w:t>.</w:t>
            </w:r>
          </w:p>
          <w:p w14:paraId="425F3CD4" w14:textId="35530D9F" w:rsidR="009F2262" w:rsidRPr="00BB1125" w:rsidRDefault="00BB1125" w:rsidP="00C07F3E">
            <w:pPr>
              <w:pStyle w:val="Default"/>
              <w:numPr>
                <w:ilvl w:val="0"/>
                <w:numId w:val="3"/>
              </w:numPr>
              <w:spacing w:before="240" w:after="84"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Vermijd contact met </w:t>
            </w:r>
            <w:r w:rsidRPr="00BB1125">
              <w:rPr>
                <w:b/>
                <w:bCs/>
                <w:color w:val="auto"/>
                <w:sz w:val="22"/>
                <w:szCs w:val="22"/>
              </w:rPr>
              <w:t>kwetsbare huisgenoten</w:t>
            </w:r>
            <w:r>
              <w:rPr>
                <w:color w:val="auto"/>
                <w:sz w:val="22"/>
                <w:szCs w:val="22"/>
              </w:rPr>
              <w:t>. Dit zijn bijvoorbeeld mensen met een hoge leeftijd, met suikerziekte, met problemen aan het hart of de longen of met een lage weerstand.</w:t>
            </w:r>
          </w:p>
        </w:tc>
        <w:tc>
          <w:tcPr>
            <w:tcW w:w="3135" w:type="dxa"/>
            <w:tcBorders>
              <w:top w:val="single" w:sz="4" w:space="0" w:color="00B050"/>
              <w:left w:val="nil"/>
            </w:tcBorders>
          </w:tcPr>
          <w:p w14:paraId="1928859E" w14:textId="429AB3BF" w:rsidR="00F018D6" w:rsidRDefault="00F018D6" w:rsidP="00A63F8F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14:paraId="43EE8CD0" w14:textId="2F02FB05" w:rsidR="00F018D6" w:rsidRDefault="00F018D6" w:rsidP="008B7A3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14:paraId="6C3D8A0B" w14:textId="7208364A" w:rsidR="00F018D6" w:rsidRDefault="00727E76" w:rsidP="008B7A3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4017A7E6" wp14:editId="42ED31EB">
                  <wp:extent cx="1868805" cy="1247418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9607" cy="1274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83F329" w14:textId="77777777" w:rsidR="008B7A3A" w:rsidRDefault="008B7A3A" w:rsidP="008B7A3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14:paraId="5AAD6383" w14:textId="7049D5BA" w:rsidR="008B7A3A" w:rsidRDefault="00F21FD6" w:rsidP="008B7A3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4ABAA392" wp14:editId="0C169005">
                  <wp:extent cx="1869075" cy="105156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681" cy="107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286F69" w14:textId="1D90EB83" w:rsidR="005316B0" w:rsidRDefault="005316B0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7E4D633E" w14:textId="77777777" w:rsidR="00D74CE0" w:rsidRDefault="00D74CE0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6C679F1C" w14:textId="75439BA3" w:rsidR="00D74CE0" w:rsidRDefault="00595751" w:rsidP="00C07F3E">
      <w:pPr>
        <w:pStyle w:val="Default"/>
        <w:spacing w:line="276" w:lineRule="auto"/>
        <w:rPr>
          <w:bCs/>
          <w:sz w:val="22"/>
          <w:szCs w:val="22"/>
        </w:rPr>
      </w:pPr>
      <w:r w:rsidRPr="00595751">
        <w:rPr>
          <w:bCs/>
          <w:sz w:val="22"/>
          <w:szCs w:val="22"/>
          <w:highlight w:val="yellow"/>
        </w:rPr>
        <w:t>Contactgegevens CLB</w:t>
      </w:r>
    </w:p>
    <w:p w14:paraId="3DB6C350" w14:textId="44B516AA" w:rsidR="00595751" w:rsidRDefault="00595751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72335E1B" w14:textId="37AE36A8" w:rsidR="00B8622E" w:rsidRDefault="00B8622E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3173A6D2" w14:textId="3CD38D52" w:rsidR="00B8622E" w:rsidRDefault="00B8622E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1AE16420" w14:textId="53CAD13A" w:rsidR="00B8622E" w:rsidRDefault="00B8622E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26C9815A" w14:textId="1B742706" w:rsidR="00B8622E" w:rsidRDefault="00B8622E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5209D60A" w14:textId="5E6514B3" w:rsidR="00B8622E" w:rsidRDefault="00B8622E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66D7F369" w14:textId="05A201ED" w:rsidR="00B8622E" w:rsidRDefault="00B8622E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3330A176" w14:textId="6BAF06D4" w:rsidR="00B8622E" w:rsidRDefault="00B8622E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34A5E07D" w14:textId="5AA1DD6C" w:rsidR="00B8622E" w:rsidRDefault="00B8622E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0EB8530D" w14:textId="5056D2E4" w:rsidR="00B8622E" w:rsidRDefault="00B8622E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2DE5655F" w14:textId="546EC09B" w:rsidR="00B8622E" w:rsidRDefault="00B8622E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37DFE502" w14:textId="23614A61" w:rsidR="00B8622E" w:rsidRDefault="00B8622E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666F3E1B" w14:textId="54AE8DF7" w:rsidR="00B8622E" w:rsidRDefault="00B8622E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478915BF" w14:textId="71141221" w:rsidR="00B8622E" w:rsidRDefault="00B8622E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2A0882B6" w14:textId="238B4A60" w:rsidR="00B8622E" w:rsidRDefault="00B8622E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31B0F894" w14:textId="6D3D05FA" w:rsidR="00B8622E" w:rsidRDefault="00B8622E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21DDCC49" w14:textId="77777777" w:rsidR="00B8622E" w:rsidRDefault="00B8622E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7F8F69B2" w14:textId="77777777" w:rsidR="00595751" w:rsidRDefault="00595751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39325BE7" w14:textId="77777777" w:rsidR="00D74CE0" w:rsidRDefault="00D74CE0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31DE5130" w14:textId="2EDFEE06" w:rsidR="004B0086" w:rsidRPr="00B8622E" w:rsidRDefault="00D57A5A" w:rsidP="00B8622E">
      <w:pPr>
        <w:pStyle w:val="Default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Dit document</w:t>
      </w:r>
      <w:r w:rsidR="00D90363">
        <w:rPr>
          <w:bCs/>
          <w:sz w:val="22"/>
          <w:szCs w:val="22"/>
        </w:rPr>
        <w:t xml:space="preserve"> is </w:t>
      </w:r>
      <w:r w:rsidR="00A34AD0">
        <w:rPr>
          <w:bCs/>
          <w:sz w:val="22"/>
          <w:szCs w:val="22"/>
        </w:rPr>
        <w:t>gebaseerd op</w:t>
      </w:r>
      <w:r w:rsidR="00D90363">
        <w:rPr>
          <w:bCs/>
          <w:sz w:val="22"/>
          <w:szCs w:val="22"/>
        </w:rPr>
        <w:t xml:space="preserve"> de richtlijnen van Sciensano</w:t>
      </w:r>
      <w:r w:rsidR="00A34AD0">
        <w:rPr>
          <w:bCs/>
          <w:sz w:val="22"/>
          <w:szCs w:val="22"/>
        </w:rPr>
        <w:t>.</w:t>
      </w:r>
      <w:r w:rsidR="008F6C01">
        <w:rPr>
          <w:bCs/>
          <w:sz w:val="22"/>
          <w:szCs w:val="22"/>
        </w:rPr>
        <w:t xml:space="preserve"> </w:t>
      </w:r>
      <w:r w:rsidR="00761A7A">
        <w:rPr>
          <w:bCs/>
          <w:sz w:val="22"/>
          <w:szCs w:val="22"/>
        </w:rPr>
        <w:t xml:space="preserve">VWVJ, </w:t>
      </w:r>
      <w:r w:rsidR="00D74CE0">
        <w:rPr>
          <w:bCs/>
          <w:sz w:val="22"/>
          <w:szCs w:val="22"/>
        </w:rPr>
        <w:t>2</w:t>
      </w:r>
      <w:r w:rsidR="009927D9">
        <w:rPr>
          <w:bCs/>
          <w:sz w:val="22"/>
          <w:szCs w:val="22"/>
        </w:rPr>
        <w:t>1</w:t>
      </w:r>
      <w:r w:rsidR="00D74CE0">
        <w:rPr>
          <w:bCs/>
          <w:sz w:val="22"/>
          <w:szCs w:val="22"/>
        </w:rPr>
        <w:t>-10</w:t>
      </w:r>
      <w:r w:rsidR="004610F5">
        <w:rPr>
          <w:bCs/>
          <w:sz w:val="22"/>
          <w:szCs w:val="22"/>
        </w:rPr>
        <w:t>-2020</w:t>
      </w:r>
    </w:p>
    <w:sectPr w:rsidR="004B0086" w:rsidRPr="00B8622E" w:rsidSect="003F3CFE">
      <w:pgSz w:w="12240" w:h="16340"/>
      <w:pgMar w:top="720" w:right="720" w:bottom="720" w:left="72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9A5B2" w14:textId="77777777" w:rsidR="002A11F5" w:rsidRDefault="002A11F5" w:rsidP="006E23F2">
      <w:r>
        <w:separator/>
      </w:r>
    </w:p>
  </w:endnote>
  <w:endnote w:type="continuationSeparator" w:id="0">
    <w:p w14:paraId="390CD48C" w14:textId="77777777" w:rsidR="002A11F5" w:rsidRDefault="002A11F5" w:rsidP="006E2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C94D6" w14:textId="77777777" w:rsidR="002A11F5" w:rsidRDefault="002A11F5" w:rsidP="006E23F2">
      <w:r>
        <w:separator/>
      </w:r>
    </w:p>
  </w:footnote>
  <w:footnote w:type="continuationSeparator" w:id="0">
    <w:p w14:paraId="0C5ABEF5" w14:textId="77777777" w:rsidR="002A11F5" w:rsidRDefault="002A11F5" w:rsidP="006E2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E6935"/>
    <w:multiLevelType w:val="hybridMultilevel"/>
    <w:tmpl w:val="0EFE75A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B5929"/>
    <w:multiLevelType w:val="hybridMultilevel"/>
    <w:tmpl w:val="6CD0FB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D6E32"/>
    <w:multiLevelType w:val="hybridMultilevel"/>
    <w:tmpl w:val="92E4B39E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3966B9"/>
    <w:multiLevelType w:val="hybridMultilevel"/>
    <w:tmpl w:val="26F274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F17551"/>
    <w:multiLevelType w:val="hybridMultilevel"/>
    <w:tmpl w:val="2FE253C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8D33CE"/>
    <w:multiLevelType w:val="hybridMultilevel"/>
    <w:tmpl w:val="66B6C7F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F75751"/>
    <w:multiLevelType w:val="hybridMultilevel"/>
    <w:tmpl w:val="269EC5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57892"/>
    <w:multiLevelType w:val="hybridMultilevel"/>
    <w:tmpl w:val="AD2623E8"/>
    <w:lvl w:ilvl="0" w:tplc="C1BAAB2E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21056"/>
    <w:multiLevelType w:val="hybridMultilevel"/>
    <w:tmpl w:val="E99A39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6223F"/>
    <w:multiLevelType w:val="hybridMultilevel"/>
    <w:tmpl w:val="044895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86EE7"/>
    <w:multiLevelType w:val="hybridMultilevel"/>
    <w:tmpl w:val="4E7C3B1E"/>
    <w:lvl w:ilvl="0" w:tplc="9CDE9BE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8379E"/>
    <w:multiLevelType w:val="hybridMultilevel"/>
    <w:tmpl w:val="D916E4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7578D"/>
    <w:multiLevelType w:val="hybridMultilevel"/>
    <w:tmpl w:val="F442167E"/>
    <w:lvl w:ilvl="0" w:tplc="0813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531FC2"/>
    <w:multiLevelType w:val="hybridMultilevel"/>
    <w:tmpl w:val="34C274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4090B"/>
    <w:multiLevelType w:val="hybridMultilevel"/>
    <w:tmpl w:val="2EB65A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46312"/>
    <w:multiLevelType w:val="hybridMultilevel"/>
    <w:tmpl w:val="3796FCC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D615C"/>
    <w:multiLevelType w:val="hybridMultilevel"/>
    <w:tmpl w:val="A61C03F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8"/>
  </w:num>
  <w:num w:numId="5">
    <w:abstractNumId w:val="13"/>
  </w:num>
  <w:num w:numId="6">
    <w:abstractNumId w:val="2"/>
  </w:num>
  <w:num w:numId="7">
    <w:abstractNumId w:val="16"/>
  </w:num>
  <w:num w:numId="8">
    <w:abstractNumId w:val="6"/>
  </w:num>
  <w:num w:numId="9">
    <w:abstractNumId w:val="15"/>
  </w:num>
  <w:num w:numId="10">
    <w:abstractNumId w:val="10"/>
  </w:num>
  <w:num w:numId="11">
    <w:abstractNumId w:val="11"/>
  </w:num>
  <w:num w:numId="12">
    <w:abstractNumId w:val="1"/>
  </w:num>
  <w:num w:numId="13">
    <w:abstractNumId w:val="14"/>
  </w:num>
  <w:num w:numId="14">
    <w:abstractNumId w:val="12"/>
  </w:num>
  <w:num w:numId="15">
    <w:abstractNumId w:val="0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BA3"/>
    <w:rsid w:val="00000BF7"/>
    <w:rsid w:val="000215D0"/>
    <w:rsid w:val="00022A61"/>
    <w:rsid w:val="00036A83"/>
    <w:rsid w:val="000402E8"/>
    <w:rsid w:val="00040899"/>
    <w:rsid w:val="00040CFE"/>
    <w:rsid w:val="00043207"/>
    <w:rsid w:val="0005274B"/>
    <w:rsid w:val="000552D9"/>
    <w:rsid w:val="000665B4"/>
    <w:rsid w:val="000672D6"/>
    <w:rsid w:val="000A6E46"/>
    <w:rsid w:val="000C09E7"/>
    <w:rsid w:val="000C1782"/>
    <w:rsid w:val="000C3FD6"/>
    <w:rsid w:val="000C4151"/>
    <w:rsid w:val="000F3B18"/>
    <w:rsid w:val="000F4765"/>
    <w:rsid w:val="000F7DF4"/>
    <w:rsid w:val="00100255"/>
    <w:rsid w:val="001137B7"/>
    <w:rsid w:val="00127AC9"/>
    <w:rsid w:val="00130D42"/>
    <w:rsid w:val="001432D9"/>
    <w:rsid w:val="00166348"/>
    <w:rsid w:val="00166C3B"/>
    <w:rsid w:val="00172DF9"/>
    <w:rsid w:val="001753EE"/>
    <w:rsid w:val="001B1679"/>
    <w:rsid w:val="001C526E"/>
    <w:rsid w:val="001C53EE"/>
    <w:rsid w:val="001C64EE"/>
    <w:rsid w:val="001E2C60"/>
    <w:rsid w:val="001F619D"/>
    <w:rsid w:val="00211DEB"/>
    <w:rsid w:val="002329D8"/>
    <w:rsid w:val="00234B68"/>
    <w:rsid w:val="0023761E"/>
    <w:rsid w:val="00265450"/>
    <w:rsid w:val="002661F3"/>
    <w:rsid w:val="002860B0"/>
    <w:rsid w:val="002A11F5"/>
    <w:rsid w:val="002A1C0E"/>
    <w:rsid w:val="002A289F"/>
    <w:rsid w:val="002A385A"/>
    <w:rsid w:val="002B5294"/>
    <w:rsid w:val="002D4271"/>
    <w:rsid w:val="002E011E"/>
    <w:rsid w:val="002F79BF"/>
    <w:rsid w:val="0030368D"/>
    <w:rsid w:val="00303B68"/>
    <w:rsid w:val="00337758"/>
    <w:rsid w:val="00355A29"/>
    <w:rsid w:val="00364B72"/>
    <w:rsid w:val="00367EAE"/>
    <w:rsid w:val="00377A90"/>
    <w:rsid w:val="00377FE0"/>
    <w:rsid w:val="00383F5A"/>
    <w:rsid w:val="0038401E"/>
    <w:rsid w:val="00392476"/>
    <w:rsid w:val="00397741"/>
    <w:rsid w:val="003A2934"/>
    <w:rsid w:val="003B3296"/>
    <w:rsid w:val="003C32EC"/>
    <w:rsid w:val="003C42AE"/>
    <w:rsid w:val="003C4F50"/>
    <w:rsid w:val="003D6795"/>
    <w:rsid w:val="003E20FE"/>
    <w:rsid w:val="003E33E4"/>
    <w:rsid w:val="003E4FBC"/>
    <w:rsid w:val="003E6C06"/>
    <w:rsid w:val="003F3CFE"/>
    <w:rsid w:val="003F7978"/>
    <w:rsid w:val="0041273C"/>
    <w:rsid w:val="00434A2D"/>
    <w:rsid w:val="00436146"/>
    <w:rsid w:val="004406E7"/>
    <w:rsid w:val="00442AF3"/>
    <w:rsid w:val="00444E50"/>
    <w:rsid w:val="004470A2"/>
    <w:rsid w:val="00452C0B"/>
    <w:rsid w:val="004548BE"/>
    <w:rsid w:val="00454A93"/>
    <w:rsid w:val="004610F5"/>
    <w:rsid w:val="00463068"/>
    <w:rsid w:val="0046343C"/>
    <w:rsid w:val="004806E5"/>
    <w:rsid w:val="00482B5F"/>
    <w:rsid w:val="004A071E"/>
    <w:rsid w:val="004A159F"/>
    <w:rsid w:val="004A64EC"/>
    <w:rsid w:val="004A6DD5"/>
    <w:rsid w:val="004B0086"/>
    <w:rsid w:val="004C0C79"/>
    <w:rsid w:val="004C6A90"/>
    <w:rsid w:val="004D4CA2"/>
    <w:rsid w:val="004D7F2C"/>
    <w:rsid w:val="004E1DEF"/>
    <w:rsid w:val="004E3CCF"/>
    <w:rsid w:val="004F6946"/>
    <w:rsid w:val="004F6B88"/>
    <w:rsid w:val="0050515E"/>
    <w:rsid w:val="00516125"/>
    <w:rsid w:val="00525DEB"/>
    <w:rsid w:val="00525FF9"/>
    <w:rsid w:val="00526537"/>
    <w:rsid w:val="005316B0"/>
    <w:rsid w:val="00534ACB"/>
    <w:rsid w:val="00536341"/>
    <w:rsid w:val="00550467"/>
    <w:rsid w:val="00557063"/>
    <w:rsid w:val="00557ECC"/>
    <w:rsid w:val="00567427"/>
    <w:rsid w:val="0057206B"/>
    <w:rsid w:val="0058156E"/>
    <w:rsid w:val="00587555"/>
    <w:rsid w:val="00595751"/>
    <w:rsid w:val="00596353"/>
    <w:rsid w:val="0059750C"/>
    <w:rsid w:val="005A54C5"/>
    <w:rsid w:val="005B1BA3"/>
    <w:rsid w:val="005B1E4C"/>
    <w:rsid w:val="005B35FD"/>
    <w:rsid w:val="005B4F3C"/>
    <w:rsid w:val="005C4CBC"/>
    <w:rsid w:val="005E588C"/>
    <w:rsid w:val="00601EDA"/>
    <w:rsid w:val="00604D31"/>
    <w:rsid w:val="006253EF"/>
    <w:rsid w:val="00625CD1"/>
    <w:rsid w:val="00626F48"/>
    <w:rsid w:val="0065289C"/>
    <w:rsid w:val="0065317C"/>
    <w:rsid w:val="00660824"/>
    <w:rsid w:val="006675BA"/>
    <w:rsid w:val="00672635"/>
    <w:rsid w:val="00682188"/>
    <w:rsid w:val="006B0092"/>
    <w:rsid w:val="006B09EE"/>
    <w:rsid w:val="006C4AA4"/>
    <w:rsid w:val="006C7328"/>
    <w:rsid w:val="006E23F2"/>
    <w:rsid w:val="006F049D"/>
    <w:rsid w:val="006F4309"/>
    <w:rsid w:val="00711673"/>
    <w:rsid w:val="00712FD3"/>
    <w:rsid w:val="00714F1C"/>
    <w:rsid w:val="007170BC"/>
    <w:rsid w:val="00727E76"/>
    <w:rsid w:val="0073037F"/>
    <w:rsid w:val="00731836"/>
    <w:rsid w:val="007329A1"/>
    <w:rsid w:val="00736623"/>
    <w:rsid w:val="0073662B"/>
    <w:rsid w:val="00761A7A"/>
    <w:rsid w:val="007623EE"/>
    <w:rsid w:val="00762E6D"/>
    <w:rsid w:val="00763560"/>
    <w:rsid w:val="007859E5"/>
    <w:rsid w:val="00792645"/>
    <w:rsid w:val="007A2D24"/>
    <w:rsid w:val="007B4A1C"/>
    <w:rsid w:val="007C3027"/>
    <w:rsid w:val="007C7FFE"/>
    <w:rsid w:val="007E5615"/>
    <w:rsid w:val="008219A8"/>
    <w:rsid w:val="00831182"/>
    <w:rsid w:val="008405EC"/>
    <w:rsid w:val="00854B3C"/>
    <w:rsid w:val="00856C29"/>
    <w:rsid w:val="0087631F"/>
    <w:rsid w:val="00884487"/>
    <w:rsid w:val="008A3C67"/>
    <w:rsid w:val="008A4EDD"/>
    <w:rsid w:val="008B4064"/>
    <w:rsid w:val="008B7A3A"/>
    <w:rsid w:val="008D08AB"/>
    <w:rsid w:val="008D49D6"/>
    <w:rsid w:val="008D51C8"/>
    <w:rsid w:val="008D7E32"/>
    <w:rsid w:val="008E0B49"/>
    <w:rsid w:val="008F1B12"/>
    <w:rsid w:val="008F57E4"/>
    <w:rsid w:val="008F6C01"/>
    <w:rsid w:val="00924494"/>
    <w:rsid w:val="00933820"/>
    <w:rsid w:val="0093681F"/>
    <w:rsid w:val="00936F9B"/>
    <w:rsid w:val="00954362"/>
    <w:rsid w:val="009603E9"/>
    <w:rsid w:val="00980139"/>
    <w:rsid w:val="00985B85"/>
    <w:rsid w:val="00991140"/>
    <w:rsid w:val="009927D9"/>
    <w:rsid w:val="009A4F30"/>
    <w:rsid w:val="009B68F2"/>
    <w:rsid w:val="009C2BB5"/>
    <w:rsid w:val="009E47BB"/>
    <w:rsid w:val="009E56F3"/>
    <w:rsid w:val="009F2262"/>
    <w:rsid w:val="00A07476"/>
    <w:rsid w:val="00A127E6"/>
    <w:rsid w:val="00A1431E"/>
    <w:rsid w:val="00A17663"/>
    <w:rsid w:val="00A223AF"/>
    <w:rsid w:val="00A260B2"/>
    <w:rsid w:val="00A32952"/>
    <w:rsid w:val="00A3408F"/>
    <w:rsid w:val="00A34AD0"/>
    <w:rsid w:val="00A53D3C"/>
    <w:rsid w:val="00A63F8F"/>
    <w:rsid w:val="00A65333"/>
    <w:rsid w:val="00A73048"/>
    <w:rsid w:val="00A80098"/>
    <w:rsid w:val="00A81541"/>
    <w:rsid w:val="00A85738"/>
    <w:rsid w:val="00AB59E5"/>
    <w:rsid w:val="00AC0761"/>
    <w:rsid w:val="00AC78CD"/>
    <w:rsid w:val="00AD0C5F"/>
    <w:rsid w:val="00AE1A12"/>
    <w:rsid w:val="00AE3F51"/>
    <w:rsid w:val="00AF5FD7"/>
    <w:rsid w:val="00B010B2"/>
    <w:rsid w:val="00B13431"/>
    <w:rsid w:val="00B221B4"/>
    <w:rsid w:val="00B36A9B"/>
    <w:rsid w:val="00B433BF"/>
    <w:rsid w:val="00B57732"/>
    <w:rsid w:val="00B6025C"/>
    <w:rsid w:val="00B67AD6"/>
    <w:rsid w:val="00B70748"/>
    <w:rsid w:val="00B77456"/>
    <w:rsid w:val="00B816CC"/>
    <w:rsid w:val="00B8622E"/>
    <w:rsid w:val="00B93EA6"/>
    <w:rsid w:val="00B94175"/>
    <w:rsid w:val="00BB1125"/>
    <w:rsid w:val="00BB1F09"/>
    <w:rsid w:val="00BB2A19"/>
    <w:rsid w:val="00BB5BDD"/>
    <w:rsid w:val="00BD43E6"/>
    <w:rsid w:val="00BD6337"/>
    <w:rsid w:val="00BE7B3A"/>
    <w:rsid w:val="00C07F3E"/>
    <w:rsid w:val="00C11DD2"/>
    <w:rsid w:val="00C14BE8"/>
    <w:rsid w:val="00C1583D"/>
    <w:rsid w:val="00C1658D"/>
    <w:rsid w:val="00C27DF1"/>
    <w:rsid w:val="00C348DE"/>
    <w:rsid w:val="00C77D98"/>
    <w:rsid w:val="00C835C5"/>
    <w:rsid w:val="00C8570A"/>
    <w:rsid w:val="00C9618E"/>
    <w:rsid w:val="00C9745E"/>
    <w:rsid w:val="00CA56A5"/>
    <w:rsid w:val="00CD3BD8"/>
    <w:rsid w:val="00CE5C31"/>
    <w:rsid w:val="00CF1756"/>
    <w:rsid w:val="00D002BA"/>
    <w:rsid w:val="00D02BD3"/>
    <w:rsid w:val="00D10D8E"/>
    <w:rsid w:val="00D12D46"/>
    <w:rsid w:val="00D30473"/>
    <w:rsid w:val="00D4228D"/>
    <w:rsid w:val="00D57A5A"/>
    <w:rsid w:val="00D705DE"/>
    <w:rsid w:val="00D74CE0"/>
    <w:rsid w:val="00D90363"/>
    <w:rsid w:val="00D9491C"/>
    <w:rsid w:val="00D96E5D"/>
    <w:rsid w:val="00DA1172"/>
    <w:rsid w:val="00DA2837"/>
    <w:rsid w:val="00DB2381"/>
    <w:rsid w:val="00DB24BD"/>
    <w:rsid w:val="00DC6C3B"/>
    <w:rsid w:val="00DD7279"/>
    <w:rsid w:val="00DE2A2D"/>
    <w:rsid w:val="00DE31A3"/>
    <w:rsid w:val="00DE756D"/>
    <w:rsid w:val="00DF5D66"/>
    <w:rsid w:val="00E02007"/>
    <w:rsid w:val="00E02206"/>
    <w:rsid w:val="00E119AF"/>
    <w:rsid w:val="00E12684"/>
    <w:rsid w:val="00E214D5"/>
    <w:rsid w:val="00E302EB"/>
    <w:rsid w:val="00E35D71"/>
    <w:rsid w:val="00E37966"/>
    <w:rsid w:val="00E40D7F"/>
    <w:rsid w:val="00E45408"/>
    <w:rsid w:val="00E51F49"/>
    <w:rsid w:val="00E63331"/>
    <w:rsid w:val="00E64ACF"/>
    <w:rsid w:val="00E9301C"/>
    <w:rsid w:val="00EA723B"/>
    <w:rsid w:val="00EB3A42"/>
    <w:rsid w:val="00EB52FA"/>
    <w:rsid w:val="00EB60FE"/>
    <w:rsid w:val="00EC3131"/>
    <w:rsid w:val="00EC4CDE"/>
    <w:rsid w:val="00ED4BA7"/>
    <w:rsid w:val="00ED6D86"/>
    <w:rsid w:val="00EE3953"/>
    <w:rsid w:val="00EE39C6"/>
    <w:rsid w:val="00EF0E5E"/>
    <w:rsid w:val="00F018D6"/>
    <w:rsid w:val="00F21FD6"/>
    <w:rsid w:val="00F35644"/>
    <w:rsid w:val="00F436F0"/>
    <w:rsid w:val="00F50C86"/>
    <w:rsid w:val="00F606A6"/>
    <w:rsid w:val="00F6257A"/>
    <w:rsid w:val="00F67967"/>
    <w:rsid w:val="00F80832"/>
    <w:rsid w:val="00F82B6F"/>
    <w:rsid w:val="00F931E0"/>
    <w:rsid w:val="00F94C8E"/>
    <w:rsid w:val="00F96F52"/>
    <w:rsid w:val="00FC2B0C"/>
    <w:rsid w:val="00FC375E"/>
    <w:rsid w:val="00FD5C0C"/>
    <w:rsid w:val="00FD6969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86F46"/>
  <w15:docId w15:val="{9299DE3C-A249-4B53-A665-C6B5D2E7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50C86"/>
  </w:style>
  <w:style w:type="paragraph" w:styleId="Kop1">
    <w:name w:val="heading 1"/>
    <w:basedOn w:val="Standaard"/>
    <w:next w:val="Standaard"/>
    <w:link w:val="Kop1Char"/>
    <w:uiPriority w:val="9"/>
    <w:rsid w:val="007116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711673"/>
    <w:pPr>
      <w:ind w:left="720"/>
      <w:contextualSpacing/>
    </w:pPr>
    <w:rPr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7116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11673"/>
    <w:pPr>
      <w:spacing w:line="276" w:lineRule="auto"/>
      <w:outlineLvl w:val="9"/>
    </w:pPr>
  </w:style>
  <w:style w:type="paragraph" w:customStyle="1" w:styleId="Default">
    <w:name w:val="Default"/>
    <w:rsid w:val="005B1BA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elraster">
    <w:name w:val="Table Grid"/>
    <w:basedOn w:val="Standaardtabel"/>
    <w:uiPriority w:val="59"/>
    <w:rsid w:val="005B1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5B1E4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B1E4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B1E4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B1E4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B1E4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B1E4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1E4C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AC7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E9CA0F12D81419F86B5DA526752D8" ma:contentTypeVersion="9" ma:contentTypeDescription="Een nieuw document maken." ma:contentTypeScope="" ma:versionID="b2cd43b48ac8c747fe1a9d9993489910">
  <xsd:schema xmlns:xsd="http://www.w3.org/2001/XMLSchema" xmlns:xs="http://www.w3.org/2001/XMLSchema" xmlns:p="http://schemas.microsoft.com/office/2006/metadata/properties" xmlns:ns3="5cf4cc63-eba1-4dde-b4dd-bb5be3316ae3" targetNamespace="http://schemas.microsoft.com/office/2006/metadata/properties" ma:root="true" ma:fieldsID="3a03f753e03094e3642da1b22beda301" ns3:_="">
    <xsd:import namespace="5cf4cc63-eba1-4dde-b4dd-bb5be3316a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4cc63-eba1-4dde-b4dd-bb5be3316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D1BCD7-1031-46E3-934D-A53AF428B8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696FC3-674D-49CC-B49F-4C991D0FD6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B548AF-B607-4AAA-BEC7-2A0B7F536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4cc63-eba1-4dde-b4dd-bb5be3316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 Barki</dc:creator>
  <cp:lastModifiedBy>Lilid Haroutiounian</cp:lastModifiedBy>
  <cp:revision>70</cp:revision>
  <dcterms:created xsi:type="dcterms:W3CDTF">2020-10-20T09:42:00Z</dcterms:created>
  <dcterms:modified xsi:type="dcterms:W3CDTF">2020-11-16T11:47:00Z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0x010100AECE9CA0F12D81419F86B5DA526752D8</vt:lpwstr>
  </property>
</Properties>
</file>