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18" w:rsidRDefault="00DA5318" w:rsidP="00DA5318">
      <w:pPr>
        <w:rPr>
          <w:b/>
          <w:color w:val="00B050"/>
          <w:sz w:val="22"/>
          <w:szCs w:val="24"/>
          <w:lang w:val="nl-BE"/>
        </w:rPr>
      </w:pPr>
    </w:p>
    <w:p w:rsidR="00D4421D" w:rsidRDefault="00D4421D" w:rsidP="00DA5318">
      <w:pPr>
        <w:rPr>
          <w:b/>
          <w:color w:val="00B050"/>
          <w:sz w:val="22"/>
          <w:szCs w:val="24"/>
          <w:lang w:val="nl-BE"/>
        </w:rPr>
      </w:pPr>
    </w:p>
    <w:p w:rsidR="00D4421D" w:rsidRPr="00FE369B" w:rsidRDefault="00D4421D" w:rsidP="00DA5318">
      <w:pPr>
        <w:rPr>
          <w:b/>
          <w:color w:val="00B050"/>
          <w:sz w:val="22"/>
          <w:szCs w:val="24"/>
          <w:lang w:val="nl-BE"/>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585F0D" w:rsidRPr="00FE369B" w:rsidRDefault="00585F0D" w:rsidP="00585F0D">
      <w:pPr>
        <w:keepNext/>
        <w:spacing w:before="160" w:after="120"/>
        <w:outlineLvl w:val="0"/>
        <w:rPr>
          <w:rFonts w:ascii="Trebuchet MS" w:hAnsi="Trebuchet MS" w:cs="Times New Roman"/>
          <w:bCs/>
          <w:color w:val="auto"/>
          <w:spacing w:val="56"/>
          <w:kern w:val="32"/>
          <w:sz w:val="24"/>
          <w:szCs w:val="22"/>
        </w:rPr>
      </w:pPr>
      <w:r w:rsidRPr="00FE369B">
        <w:rPr>
          <w:bCs/>
          <w:color w:val="auto"/>
          <w:spacing w:val="56"/>
          <w:kern w:val="32"/>
          <w:szCs w:val="22"/>
        </w:rPr>
        <w:t xml:space="preserve">Onze school wordt begeleid door het Vrij CLB </w:t>
      </w:r>
      <w:proofErr w:type="spellStart"/>
      <w:r w:rsidRPr="00FE369B">
        <w:rPr>
          <w:bCs/>
          <w:color w:val="auto"/>
          <w:spacing w:val="56"/>
          <w:kern w:val="32"/>
          <w:szCs w:val="22"/>
        </w:rPr>
        <w:t>Trikant@Izegem</w:t>
      </w:r>
      <w:proofErr w:type="spellEnd"/>
    </w:p>
    <w:tbl>
      <w:tblPr>
        <w:tblW w:w="9366" w:type="dxa"/>
        <w:tblLayout w:type="fixed"/>
        <w:tblLook w:val="04A0" w:firstRow="1" w:lastRow="0" w:firstColumn="1" w:lastColumn="0" w:noHBand="0" w:noVBand="1"/>
      </w:tblPr>
      <w:tblGrid>
        <w:gridCol w:w="4239"/>
        <w:gridCol w:w="5127"/>
      </w:tblGrid>
      <w:tr w:rsidR="002145E2" w:rsidRPr="00862FE1" w:rsidTr="003237CA">
        <w:trPr>
          <w:trHeight w:val="1058"/>
        </w:trPr>
        <w:tc>
          <w:tcPr>
            <w:tcW w:w="4239" w:type="dxa"/>
          </w:tcPr>
          <w:p w:rsidR="002145E2" w:rsidRPr="00862FE1" w:rsidRDefault="002145E2" w:rsidP="003237CA">
            <w:pPr>
              <w:rPr>
                <w:b/>
                <w:sz w:val="18"/>
                <w:lang w:val="nl-BE"/>
              </w:rPr>
            </w:pPr>
          </w:p>
          <w:p w:rsidR="002145E2" w:rsidRPr="00614ECA" w:rsidRDefault="002145E2" w:rsidP="003237CA">
            <w:pPr>
              <w:rPr>
                <w:sz w:val="14"/>
                <w:lang w:val="nl-BE"/>
              </w:rPr>
            </w:pPr>
            <w:r w:rsidRPr="00862FE1">
              <w:rPr>
                <w:noProof/>
                <w:sz w:val="18"/>
                <w:lang w:val="nl-BE" w:eastAsia="nl-BE"/>
              </w:rPr>
              <w:drawing>
                <wp:anchor distT="0" distB="0" distL="114300" distR="114300" simplePos="0" relativeHeight="251660288" behindDoc="0" locked="0" layoutInCell="1" allowOverlap="1" wp14:anchorId="632A33E6" wp14:editId="6515D88B">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2145E2" w:rsidRPr="00614ECA" w:rsidRDefault="002145E2" w:rsidP="003237CA">
            <w:pPr>
              <w:rPr>
                <w:b/>
                <w:sz w:val="18"/>
                <w:lang w:val="nl-BE"/>
              </w:rPr>
            </w:pPr>
          </w:p>
          <w:p w:rsidR="002145E2" w:rsidRPr="00862FE1" w:rsidRDefault="002145E2" w:rsidP="003237CA">
            <w:pPr>
              <w:rPr>
                <w:sz w:val="14"/>
                <w:lang w:val="nl-BE"/>
              </w:rPr>
            </w:pPr>
            <w:r w:rsidRPr="00862FE1">
              <w:rPr>
                <w:noProof/>
                <w:sz w:val="18"/>
                <w:lang w:val="nl-BE" w:eastAsia="nl-BE"/>
              </w:rPr>
              <mc:AlternateContent>
                <mc:Choice Requires="wps">
                  <w:drawing>
                    <wp:anchor distT="0" distB="0" distL="114300" distR="114300" simplePos="0" relativeHeight="251659264" behindDoc="0" locked="0" layoutInCell="1" allowOverlap="1" wp14:anchorId="12212C1C" wp14:editId="1DA5D8F5">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45E2" w:rsidRPr="00E9059B" w:rsidRDefault="002145E2" w:rsidP="002145E2">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8" w:history="1">
                                    <w:r w:rsidRPr="00E9059B">
                                      <w:rPr>
                                        <w:rStyle w:val="Hyperlink"/>
                                        <w:rFonts w:ascii="Trebuchet MS" w:hAnsi="Trebuchet MS"/>
                                        <w:sz w:val="20"/>
                                      </w:rPr>
                                      <w:t>www.clbchat.be</w:t>
                                    </w:r>
                                  </w:hyperlink>
                                  <w:r w:rsidRPr="00E9059B">
                                    <w:rPr>
                                      <w:rStyle w:val="Hyperlink"/>
                                      <w:rFonts w:ascii="Trebuchet MS" w:hAnsi="Trebuchet MS"/>
                                      <w:sz w:val="20"/>
                                    </w:rPr>
                                    <w:br/>
                                  </w:r>
                                  <w:r w:rsidR="0092620E">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12C1C"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2145E2" w:rsidRPr="00E9059B" w:rsidRDefault="002145E2" w:rsidP="002145E2">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92620E">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v:textbox>
                      <w10:wrap anchorx="margin"/>
                    </v:shape>
                  </w:pict>
                </mc:Fallback>
              </mc:AlternateContent>
            </w:r>
          </w:p>
        </w:tc>
      </w:tr>
    </w:tbl>
    <w:p w:rsidR="00D4421D" w:rsidRDefault="00D4421D" w:rsidP="00585F0D">
      <w:pPr>
        <w:keepNext/>
        <w:keepLines/>
        <w:spacing w:before="120" w:after="60" w:line="240" w:lineRule="auto"/>
        <w:outlineLvl w:val="1"/>
        <w:rPr>
          <w:rFonts w:eastAsia="Times New Roman"/>
          <w:b/>
          <w:bCs/>
          <w:color w:val="92D050"/>
          <w:sz w:val="22"/>
          <w:szCs w:val="24"/>
        </w:rPr>
      </w:pPr>
    </w:p>
    <w:p w:rsidR="00585F0D" w:rsidRPr="00812714" w:rsidRDefault="00585F0D" w:rsidP="00812714">
      <w:pPr>
        <w:pStyle w:val="Kop2"/>
        <w:spacing w:before="0"/>
        <w:rPr>
          <w:rFonts w:ascii="Arial" w:hAnsi="Arial" w:cs="Arial"/>
          <w:b/>
          <w:color w:val="008D36"/>
          <w:szCs w:val="24"/>
        </w:rPr>
      </w:pPr>
      <w:r w:rsidRPr="00812714">
        <w:rPr>
          <w:rFonts w:ascii="Arial" w:hAnsi="Arial" w:cs="Arial"/>
          <w:b/>
          <w:color w:val="008D36"/>
          <w:szCs w:val="24"/>
        </w:rPr>
        <w:t>Openingsuren</w:t>
      </w:r>
    </w:p>
    <w:p w:rsidR="00F960D5" w:rsidRDefault="00F960D5" w:rsidP="00F960D5">
      <w:pPr>
        <w:rPr>
          <w:color w:val="auto"/>
        </w:rPr>
      </w:pPr>
      <w:bookmarkStart w:id="0" w:name="_Hlk101692116"/>
      <w:r>
        <w:rPr>
          <w:color w:val="auto"/>
        </w:rPr>
        <w:t xml:space="preserve">Het centrum is </w:t>
      </w:r>
      <w:r>
        <w:rPr>
          <w:color w:val="auto"/>
          <w:u w:val="single"/>
        </w:rPr>
        <w:t>fysiek open elke werkdag</w:t>
      </w:r>
      <w:r>
        <w:rPr>
          <w:color w:val="auto"/>
        </w:rPr>
        <w:t xml:space="preserve"> of op afspraak.</w:t>
      </w:r>
      <w:bookmarkEnd w:id="0"/>
    </w:p>
    <w:p w:rsidR="00F960D5" w:rsidRDefault="00F960D5" w:rsidP="00F960D5">
      <w:pPr>
        <w:rPr>
          <w:color w:val="auto"/>
        </w:rPr>
      </w:pPr>
    </w:p>
    <w:tbl>
      <w:tblPr>
        <w:tblStyle w:val="Tabelraster"/>
        <w:tblW w:w="0" w:type="auto"/>
        <w:tblLook w:val="04A0" w:firstRow="1" w:lastRow="0" w:firstColumn="1" w:lastColumn="0" w:noHBand="0" w:noVBand="1"/>
      </w:tblPr>
      <w:tblGrid>
        <w:gridCol w:w="3162"/>
        <w:gridCol w:w="3162"/>
        <w:gridCol w:w="3162"/>
      </w:tblGrid>
      <w:tr w:rsidR="00D4421D" w:rsidRPr="00D4421D" w:rsidTr="00D96E77">
        <w:tc>
          <w:tcPr>
            <w:tcW w:w="3162" w:type="dxa"/>
          </w:tcPr>
          <w:p w:rsidR="00585F0D" w:rsidRPr="00D4421D" w:rsidRDefault="00585F0D" w:rsidP="00585F0D">
            <w:pPr>
              <w:rPr>
                <w:color w:val="auto"/>
                <w:sz w:val="18"/>
              </w:rPr>
            </w:pPr>
            <w:r w:rsidRPr="00D4421D">
              <w:rPr>
                <w:color w:val="auto"/>
                <w:sz w:val="18"/>
              </w:rPr>
              <w:t>Maandag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Dinsdag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w:t>
            </w:r>
            <w:r w:rsidR="00F960D5">
              <w:rPr>
                <w:color w:val="auto"/>
                <w:sz w:val="18"/>
              </w:rPr>
              <w:t>7</w:t>
            </w:r>
            <w:r w:rsidRPr="00D4421D">
              <w:rPr>
                <w:color w:val="auto"/>
                <w:sz w:val="18"/>
              </w:rPr>
              <w:t xml:space="preserve">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Woensdag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Donderdag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585F0D" w:rsidRPr="00D4421D" w:rsidTr="00D96E77">
        <w:tc>
          <w:tcPr>
            <w:tcW w:w="3162" w:type="dxa"/>
          </w:tcPr>
          <w:p w:rsidR="00585F0D" w:rsidRPr="00D4421D" w:rsidRDefault="00585F0D" w:rsidP="00585F0D">
            <w:pPr>
              <w:rPr>
                <w:color w:val="auto"/>
                <w:sz w:val="18"/>
              </w:rPr>
            </w:pPr>
            <w:r w:rsidRPr="00D4421D">
              <w:rPr>
                <w:color w:val="auto"/>
                <w:sz w:val="18"/>
              </w:rPr>
              <w:t>Vrijdag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16 u.</w:t>
            </w:r>
          </w:p>
        </w:tc>
      </w:tr>
    </w:tbl>
    <w:p w:rsidR="00420F9C" w:rsidRPr="00D4421D" w:rsidRDefault="00420F9C" w:rsidP="00DA5318">
      <w:pPr>
        <w:rPr>
          <w:b/>
          <w:color w:val="auto"/>
          <w:sz w:val="22"/>
          <w:szCs w:val="24"/>
          <w:lang w:val="nl-BE"/>
        </w:rPr>
      </w:pPr>
    </w:p>
    <w:p w:rsidR="00205336" w:rsidRPr="00205336" w:rsidRDefault="00205336" w:rsidP="00205336">
      <w:pPr>
        <w:rPr>
          <w:rFonts w:ascii="Calibri" w:hAnsi="Calibri"/>
          <w:color w:val="auto"/>
          <w:szCs w:val="22"/>
          <w:lang w:val="nl-BE" w:eastAsia="nl-BE"/>
        </w:rPr>
      </w:pPr>
      <w:r w:rsidRPr="00205336">
        <w:rPr>
          <w:color w:val="auto"/>
        </w:rPr>
        <w:t xml:space="preserve">Telefonisch is het CLB steeds vanaf 8u bereikbaar. </w:t>
      </w:r>
    </w:p>
    <w:p w:rsidR="00F960D5" w:rsidRDefault="00F960D5" w:rsidP="00DA5318">
      <w:pPr>
        <w:rPr>
          <w:b/>
          <w:color w:val="008D36"/>
          <w:sz w:val="22"/>
          <w:szCs w:val="24"/>
          <w:lang w:val="nl-BE"/>
        </w:rPr>
      </w:pPr>
    </w:p>
    <w:p w:rsidR="000D4808" w:rsidRPr="00FE369B" w:rsidRDefault="00DA5318" w:rsidP="00DA5318">
      <w:pPr>
        <w:rPr>
          <w:szCs w:val="22"/>
          <w:lang w:val="nl-BE"/>
        </w:rPr>
      </w:pPr>
      <w:r w:rsidRPr="00812714">
        <w:rPr>
          <w:b/>
          <w:color w:val="008D36"/>
          <w:sz w:val="22"/>
          <w:szCs w:val="24"/>
          <w:lang w:val="nl-BE"/>
        </w:rPr>
        <w:t>Sluiting</w:t>
      </w:r>
      <w:r w:rsidR="003B6F71" w:rsidRPr="00812714">
        <w:rPr>
          <w:b/>
          <w:color w:val="008D36"/>
          <w:sz w:val="22"/>
          <w:szCs w:val="24"/>
          <w:lang w:val="nl-BE"/>
        </w:rPr>
        <w:t>s</w:t>
      </w:r>
      <w:r w:rsidRPr="00812714">
        <w:rPr>
          <w:b/>
          <w:color w:val="008D36"/>
          <w:sz w:val="22"/>
          <w:szCs w:val="24"/>
          <w:lang w:val="nl-BE"/>
        </w:rPr>
        <w:t>periodes schoolvakanties</w:t>
      </w:r>
      <w:r w:rsidRPr="00812714">
        <w:rPr>
          <w:b/>
          <w:color w:val="008D36"/>
          <w:szCs w:val="22"/>
          <w:lang w:val="nl-BE"/>
        </w:rPr>
        <w:t>:</w:t>
      </w:r>
      <w:r w:rsidRPr="00FE369B">
        <w:rPr>
          <w:szCs w:val="22"/>
          <w:lang w:val="nl-BE"/>
        </w:rPr>
        <w:t xml:space="preserve">  zie website </w:t>
      </w:r>
      <w:hyperlink r:id="rId10" w:history="1">
        <w:r w:rsidR="00225C83" w:rsidRPr="00EC0E2E">
          <w:rPr>
            <w:rStyle w:val="Hyperlink"/>
            <w:szCs w:val="22"/>
            <w:lang w:val="nl-BE"/>
          </w:rPr>
          <w:t>www.clbtrikant.be</w:t>
        </w:r>
      </w:hyperlink>
      <w:r w:rsidR="00225C83">
        <w:rPr>
          <w:szCs w:val="22"/>
          <w:lang w:val="nl-BE"/>
        </w:rPr>
        <w:t xml:space="preserve"> </w:t>
      </w:r>
    </w:p>
    <w:p w:rsidR="00EA2A8F" w:rsidRPr="00812714" w:rsidRDefault="008847F5" w:rsidP="00EA2A8F">
      <w:pPr>
        <w:pStyle w:val="Kop2"/>
        <w:rPr>
          <w:rFonts w:ascii="Arial" w:hAnsi="Arial" w:cs="Arial"/>
          <w:b/>
          <w:color w:val="008D36"/>
          <w:szCs w:val="24"/>
        </w:rPr>
      </w:pPr>
      <w:r w:rsidRPr="00812714">
        <w:rPr>
          <w:rFonts w:ascii="Arial" w:hAnsi="Arial" w:cs="Arial"/>
          <w:b/>
          <w:color w:val="008D36"/>
          <w:szCs w:val="24"/>
        </w:rPr>
        <w:t>Waarvoor kan je bij het CLB</w:t>
      </w:r>
      <w:r w:rsidR="00EA2A8F" w:rsidRPr="00812714">
        <w:rPr>
          <w:rFonts w:ascii="Arial" w:hAnsi="Arial" w:cs="Arial"/>
          <w:b/>
          <w:color w:val="008D36"/>
          <w:szCs w:val="24"/>
        </w:rPr>
        <w:t xml:space="preserve"> terecht? </w:t>
      </w:r>
    </w:p>
    <w:p w:rsidR="00EA2A8F" w:rsidRPr="00FE369B" w:rsidRDefault="009D53B9" w:rsidP="00EA2A8F">
      <w:pPr>
        <w:rPr>
          <w:color w:val="auto"/>
          <w:szCs w:val="22"/>
          <w:lang w:eastAsia="nl-NL"/>
        </w:rPr>
      </w:pPr>
      <w:r w:rsidRPr="00FE369B">
        <w:rPr>
          <w:color w:val="auto"/>
          <w:szCs w:val="22"/>
          <w:lang w:eastAsia="nl-NL"/>
        </w:rPr>
        <w:t>Het CLB (Centrum voor leerlingenbegeleiding) biedt</w:t>
      </w:r>
      <w:r w:rsidR="00EA2A8F" w:rsidRPr="00FE369B">
        <w:rPr>
          <w:color w:val="auto"/>
          <w:szCs w:val="22"/>
          <w:lang w:eastAsia="nl-NL"/>
        </w:rPr>
        <w:t xml:space="preserve"> </w:t>
      </w:r>
      <w:r w:rsidR="009560ED" w:rsidRPr="00FE369B">
        <w:rPr>
          <w:color w:val="auto"/>
          <w:szCs w:val="22"/>
          <w:lang w:eastAsia="nl-NL"/>
        </w:rPr>
        <w:t xml:space="preserve">gratis </w:t>
      </w:r>
      <w:r w:rsidR="00EA2A8F" w:rsidRPr="00FE369B">
        <w:rPr>
          <w:color w:val="auto"/>
          <w:szCs w:val="22"/>
          <w:lang w:eastAsia="nl-NL"/>
        </w:rPr>
        <w:t xml:space="preserve">informatie, hulp en begeleiding voor leerlingen, ouders en scholen. </w:t>
      </w:r>
    </w:p>
    <w:p w:rsidR="00DA53D9" w:rsidRPr="00FE369B" w:rsidRDefault="00DA53D9" w:rsidP="00EA2A8F">
      <w:pPr>
        <w:rPr>
          <w:color w:val="auto"/>
          <w:szCs w:val="22"/>
          <w:lang w:val="nl-BE" w:eastAsia="nl-NL"/>
        </w:rPr>
      </w:pPr>
      <w:r w:rsidRPr="00FE369B">
        <w:rPr>
          <w:color w:val="auto"/>
          <w:szCs w:val="22"/>
          <w:lang w:eastAsia="nl-NL"/>
        </w:rPr>
        <w:t>Het CLB werkt samen met de school, maar behoort er niet toe. Je kan dus gerust met jouw vragen los van de school bij het CLB terecht. Aarzel niet om het CLB te contacteren.</w:t>
      </w:r>
    </w:p>
    <w:p w:rsidR="00CD3F0C" w:rsidRPr="00FE369B" w:rsidRDefault="00CD3F0C" w:rsidP="00EA2A8F">
      <w:pPr>
        <w:rPr>
          <w:color w:val="auto"/>
          <w:szCs w:val="22"/>
          <w:lang w:eastAsia="nl-NL"/>
        </w:rPr>
      </w:pPr>
    </w:p>
    <w:p w:rsidR="00EA2A8F" w:rsidRPr="00FE369B" w:rsidRDefault="00EA2A8F" w:rsidP="00EA2A8F">
      <w:pPr>
        <w:rPr>
          <w:color w:val="auto"/>
          <w:szCs w:val="22"/>
        </w:rPr>
      </w:pPr>
      <w:r w:rsidRPr="00FE369B">
        <w:rPr>
          <w:color w:val="auto"/>
          <w:szCs w:val="22"/>
        </w:rPr>
        <w:t xml:space="preserve">Het CLB heeft als opdracht </w:t>
      </w:r>
      <w:r w:rsidR="009560ED" w:rsidRPr="00FE369B">
        <w:rPr>
          <w:color w:val="auto"/>
          <w:szCs w:val="22"/>
        </w:rPr>
        <w:t xml:space="preserve">samen met de school </w:t>
      </w:r>
      <w:r w:rsidRPr="00FE369B">
        <w:rPr>
          <w:color w:val="auto"/>
          <w:szCs w:val="22"/>
        </w:rPr>
        <w:t>mee te werken aan het welzijn van leerlingen. De begeleiding van leerlingen gebeurt op vier domeinen:</w:t>
      </w:r>
    </w:p>
    <w:p w:rsidR="00EA2A8F" w:rsidRPr="00FE369B" w:rsidRDefault="00EA2A8F" w:rsidP="00EA2A8F">
      <w:pPr>
        <w:numPr>
          <w:ilvl w:val="0"/>
          <w:numId w:val="30"/>
        </w:numPr>
        <w:spacing w:line="240" w:lineRule="auto"/>
        <w:rPr>
          <w:color w:val="auto"/>
          <w:szCs w:val="22"/>
        </w:rPr>
      </w:pPr>
      <w:r w:rsidRPr="00FE369B">
        <w:rPr>
          <w:color w:val="auto"/>
          <w:szCs w:val="22"/>
        </w:rPr>
        <w:t>Leren en studeren</w:t>
      </w:r>
      <w:r w:rsidR="008D079B" w:rsidRPr="00FE369B">
        <w:rPr>
          <w:color w:val="auto"/>
          <w:szCs w:val="22"/>
        </w:rPr>
        <w:t>: je kan er terecht</w:t>
      </w:r>
      <w:r w:rsidR="00D67DFC" w:rsidRPr="00FE369B">
        <w:rPr>
          <w:color w:val="auto"/>
          <w:szCs w:val="22"/>
        </w:rPr>
        <w:t xml:space="preserve"> </w:t>
      </w:r>
      <w:r w:rsidRPr="00FE369B">
        <w:rPr>
          <w:color w:val="auto"/>
          <w:szCs w:val="22"/>
          <w:lang w:val="nl-BE"/>
        </w:rPr>
        <w:t>als je moeite hebt met leren</w:t>
      </w:r>
      <w:r w:rsidR="009D53B9" w:rsidRPr="00FE369B">
        <w:rPr>
          <w:color w:val="auto"/>
          <w:szCs w:val="22"/>
          <w:lang w:val="nl-BE"/>
        </w:rPr>
        <w:t>…</w:t>
      </w:r>
    </w:p>
    <w:p w:rsidR="00EA2A8F" w:rsidRPr="00FE369B" w:rsidRDefault="00EA2A8F" w:rsidP="00EA2A8F">
      <w:pPr>
        <w:numPr>
          <w:ilvl w:val="0"/>
          <w:numId w:val="30"/>
        </w:numPr>
        <w:spacing w:line="240" w:lineRule="auto"/>
        <w:rPr>
          <w:color w:val="auto"/>
          <w:szCs w:val="22"/>
        </w:rPr>
      </w:pPr>
      <w:r w:rsidRPr="00FE369B">
        <w:rPr>
          <w:color w:val="auto"/>
          <w:szCs w:val="22"/>
        </w:rPr>
        <w:t>Onderwijsloopbaan</w:t>
      </w:r>
      <w:r w:rsidR="00D67DFC" w:rsidRPr="00FE369B">
        <w:rPr>
          <w:color w:val="auto"/>
          <w:szCs w:val="22"/>
        </w:rPr>
        <w:t xml:space="preserve">: je kan er terecht </w:t>
      </w:r>
      <w:r w:rsidRPr="00FE369B">
        <w:rPr>
          <w:color w:val="auto"/>
          <w:szCs w:val="22"/>
          <w:lang w:eastAsia="nl-NL"/>
        </w:rPr>
        <w:t>voor</w:t>
      </w:r>
      <w:r w:rsidR="00D67DFC" w:rsidRPr="00FE369B">
        <w:rPr>
          <w:color w:val="auto"/>
          <w:szCs w:val="22"/>
          <w:lang w:eastAsia="nl-NL"/>
        </w:rPr>
        <w:t xml:space="preserve"> hulp bij studie- en beroepskeuze…</w:t>
      </w:r>
    </w:p>
    <w:p w:rsidR="00EA2A8F" w:rsidRPr="00FE369B" w:rsidRDefault="00EA2A8F" w:rsidP="00EA2A8F">
      <w:pPr>
        <w:numPr>
          <w:ilvl w:val="0"/>
          <w:numId w:val="30"/>
        </w:numPr>
        <w:spacing w:line="240" w:lineRule="auto"/>
        <w:rPr>
          <w:color w:val="auto"/>
          <w:szCs w:val="22"/>
        </w:rPr>
      </w:pPr>
      <w:r w:rsidRPr="00FE369B">
        <w:rPr>
          <w:color w:val="auto"/>
          <w:szCs w:val="22"/>
        </w:rPr>
        <w:t>Preventieve gezondheidszorg</w:t>
      </w:r>
      <w:r w:rsidR="00D67DFC" w:rsidRPr="00FE369B">
        <w:rPr>
          <w:color w:val="auto"/>
          <w:szCs w:val="22"/>
        </w:rPr>
        <w:t>: je kan er terecht voor vragen over je gezondheid, je lichaam</w:t>
      </w:r>
      <w:r w:rsidR="00DA53D9" w:rsidRPr="00FE369B">
        <w:rPr>
          <w:color w:val="auto"/>
          <w:szCs w:val="22"/>
        </w:rPr>
        <w:t>, inentingen</w:t>
      </w:r>
      <w:r w:rsidR="00D67DFC" w:rsidRPr="00FE369B">
        <w:rPr>
          <w:color w:val="auto"/>
          <w:szCs w:val="22"/>
        </w:rPr>
        <w:t xml:space="preserve">… </w:t>
      </w:r>
    </w:p>
    <w:p w:rsidR="00EA2A8F" w:rsidRPr="00FE369B" w:rsidRDefault="00EA2A8F" w:rsidP="00EA2A8F">
      <w:pPr>
        <w:numPr>
          <w:ilvl w:val="0"/>
          <w:numId w:val="22"/>
        </w:numPr>
        <w:rPr>
          <w:color w:val="auto"/>
          <w:szCs w:val="22"/>
          <w:lang w:val="nl-BE"/>
        </w:rPr>
      </w:pPr>
      <w:r w:rsidRPr="00FE369B">
        <w:rPr>
          <w:color w:val="auto"/>
          <w:szCs w:val="22"/>
        </w:rPr>
        <w:t>Psychisch en sociaal functioneren</w:t>
      </w:r>
      <w:r w:rsidR="00D67DFC" w:rsidRPr="00FE369B">
        <w:rPr>
          <w:color w:val="auto"/>
          <w:szCs w:val="22"/>
        </w:rPr>
        <w:t xml:space="preserve">: je kan er terecht </w:t>
      </w:r>
      <w:r w:rsidRPr="00FE369B">
        <w:rPr>
          <w:color w:val="auto"/>
          <w:szCs w:val="22"/>
          <w:lang w:val="nl-BE"/>
        </w:rPr>
        <w:t xml:space="preserve">als je ergens mee zit of </w:t>
      </w:r>
      <w:r w:rsidR="001453FD" w:rsidRPr="00FE369B">
        <w:rPr>
          <w:color w:val="auto"/>
          <w:szCs w:val="22"/>
          <w:lang w:val="nl-BE"/>
        </w:rPr>
        <w:t xml:space="preserve">als je </w:t>
      </w:r>
      <w:r w:rsidRPr="00FE369B">
        <w:rPr>
          <w:color w:val="auto"/>
          <w:szCs w:val="22"/>
          <w:lang w:val="nl-BE"/>
        </w:rPr>
        <w:t xml:space="preserve">je niet </w:t>
      </w:r>
      <w:r w:rsidR="009D53B9" w:rsidRPr="00FE369B">
        <w:rPr>
          <w:color w:val="auto"/>
          <w:szCs w:val="22"/>
          <w:lang w:val="nl-BE"/>
        </w:rPr>
        <w:t>goed in je vel voelt</w:t>
      </w:r>
      <w:r w:rsidR="00DA53D9" w:rsidRPr="00FE369B">
        <w:rPr>
          <w:color w:val="auto"/>
          <w:szCs w:val="22"/>
          <w:lang w:val="nl-BE"/>
        </w:rPr>
        <w:t xml:space="preserve">, ouders met vragen over opvoeding, </w:t>
      </w:r>
      <w:r w:rsidR="009D53B9" w:rsidRPr="00FE369B">
        <w:rPr>
          <w:color w:val="auto"/>
          <w:szCs w:val="22"/>
          <w:lang w:val="nl-BE"/>
        </w:rPr>
        <w:t>…</w:t>
      </w:r>
    </w:p>
    <w:p w:rsidR="00EA2A8F" w:rsidRPr="00FE369B" w:rsidRDefault="00EA2A8F" w:rsidP="00EA2A8F">
      <w:pPr>
        <w:rPr>
          <w:color w:val="auto"/>
          <w:szCs w:val="22"/>
        </w:rPr>
      </w:pPr>
    </w:p>
    <w:p w:rsidR="00EA2A8F" w:rsidRPr="00FE369B" w:rsidRDefault="00EA2A8F" w:rsidP="00EA2A8F">
      <w:pPr>
        <w:rPr>
          <w:color w:val="auto"/>
          <w:szCs w:val="22"/>
        </w:rPr>
      </w:pPr>
      <w:r w:rsidRPr="00FE369B">
        <w:rPr>
          <w:color w:val="auto"/>
          <w:szCs w:val="22"/>
        </w:rPr>
        <w:t xml:space="preserve">De school en het CLB hebben </w:t>
      </w:r>
      <w:r w:rsidR="00DA53D9" w:rsidRPr="00FF059F">
        <w:rPr>
          <w:color w:val="auto"/>
          <w:szCs w:val="22"/>
        </w:rPr>
        <w:t>rond</w:t>
      </w:r>
      <w:r w:rsidR="00DA53D9" w:rsidRPr="00FE369B">
        <w:rPr>
          <w:color w:val="auto"/>
          <w:szCs w:val="22"/>
        </w:rPr>
        <w:t xml:space="preserve"> </w:t>
      </w:r>
      <w:r w:rsidR="0045544B" w:rsidRPr="00FF059F">
        <w:rPr>
          <w:color w:val="auto"/>
          <w:szCs w:val="22"/>
        </w:rPr>
        <w:t xml:space="preserve">de </w:t>
      </w:r>
      <w:r w:rsidR="00DA53D9" w:rsidRPr="00FE369B">
        <w:rPr>
          <w:color w:val="auto"/>
          <w:szCs w:val="22"/>
        </w:rPr>
        <w:t xml:space="preserve">leerlingenbegeleiding </w:t>
      </w:r>
      <w:r w:rsidR="00D67DFC" w:rsidRPr="00FE369B">
        <w:rPr>
          <w:color w:val="auto"/>
          <w:szCs w:val="22"/>
        </w:rPr>
        <w:t>afspraken</w:t>
      </w:r>
      <w:r w:rsidR="00DA53D9" w:rsidRPr="00FE369B">
        <w:rPr>
          <w:color w:val="auto"/>
          <w:szCs w:val="22"/>
        </w:rPr>
        <w:t xml:space="preserve"> gemaakt</w:t>
      </w:r>
      <w:r w:rsidR="00D67DFC" w:rsidRPr="00FE369B">
        <w:rPr>
          <w:color w:val="auto"/>
          <w:szCs w:val="22"/>
        </w:rPr>
        <w:t>.</w:t>
      </w:r>
    </w:p>
    <w:p w:rsidR="00EA2A8F" w:rsidRPr="00FE369B" w:rsidRDefault="009560ED" w:rsidP="00EA2A8F">
      <w:pPr>
        <w:rPr>
          <w:color w:val="auto"/>
          <w:szCs w:val="22"/>
        </w:rPr>
      </w:pPr>
      <w:r w:rsidRPr="00FE369B">
        <w:rPr>
          <w:color w:val="auto"/>
          <w:szCs w:val="22"/>
        </w:rPr>
        <w:t>Elke</w:t>
      </w:r>
      <w:r w:rsidR="00CD3F0C" w:rsidRPr="00FE369B">
        <w:rPr>
          <w:color w:val="auto"/>
          <w:szCs w:val="22"/>
        </w:rPr>
        <w:t xml:space="preserve"> school </w:t>
      </w:r>
      <w:r w:rsidR="00213461" w:rsidRPr="00FE369B">
        <w:rPr>
          <w:color w:val="auto"/>
          <w:szCs w:val="22"/>
        </w:rPr>
        <w:t xml:space="preserve">heeft een </w:t>
      </w:r>
      <w:r w:rsidR="00363ED3" w:rsidRPr="00FE369B">
        <w:rPr>
          <w:color w:val="auto"/>
          <w:szCs w:val="22"/>
        </w:rPr>
        <w:t>CLB-contactpersoon</w:t>
      </w:r>
      <w:r w:rsidR="00AA2954">
        <w:rPr>
          <w:color w:val="auto"/>
          <w:szCs w:val="22"/>
        </w:rPr>
        <w:t>.</w:t>
      </w:r>
      <w:r w:rsidR="001453FD" w:rsidRPr="00FE369B">
        <w:rPr>
          <w:color w:val="auto"/>
          <w:szCs w:val="22"/>
        </w:rPr>
        <w:t xml:space="preserve"> D</w:t>
      </w:r>
      <w:r w:rsidR="00213461" w:rsidRPr="00FE369B">
        <w:rPr>
          <w:color w:val="auto"/>
          <w:szCs w:val="22"/>
        </w:rPr>
        <w:t>i</w:t>
      </w:r>
      <w:r w:rsidR="00363ED3" w:rsidRPr="00FE369B">
        <w:rPr>
          <w:color w:val="auto"/>
          <w:szCs w:val="22"/>
        </w:rPr>
        <w:t>e werkt in het CLB in een</w:t>
      </w:r>
      <w:r w:rsidR="001453FD" w:rsidRPr="00FE369B">
        <w:rPr>
          <w:color w:val="auto"/>
          <w:szCs w:val="22"/>
        </w:rPr>
        <w:t xml:space="preserve"> multidisciplinair </w:t>
      </w:r>
      <w:r w:rsidR="00363ED3" w:rsidRPr="00FE369B">
        <w:rPr>
          <w:color w:val="auto"/>
          <w:szCs w:val="22"/>
        </w:rPr>
        <w:t xml:space="preserve">team, dat </w:t>
      </w:r>
      <w:r w:rsidR="00DA53D9" w:rsidRPr="00FE369B">
        <w:rPr>
          <w:color w:val="auto"/>
          <w:szCs w:val="22"/>
        </w:rPr>
        <w:t>bestaat uit artsen, psycholo</w:t>
      </w:r>
      <w:r w:rsidR="001453FD" w:rsidRPr="00FE369B">
        <w:rPr>
          <w:color w:val="auto"/>
          <w:szCs w:val="22"/>
        </w:rPr>
        <w:t>g</w:t>
      </w:r>
      <w:r w:rsidR="00DA53D9" w:rsidRPr="00FE369B">
        <w:rPr>
          <w:color w:val="auto"/>
          <w:szCs w:val="22"/>
        </w:rPr>
        <w:t>en of pedago</w:t>
      </w:r>
      <w:r w:rsidR="001453FD" w:rsidRPr="00FE369B">
        <w:rPr>
          <w:color w:val="auto"/>
          <w:szCs w:val="22"/>
        </w:rPr>
        <w:t>g</w:t>
      </w:r>
      <w:r w:rsidR="00DA53D9" w:rsidRPr="00FE369B">
        <w:rPr>
          <w:color w:val="auto"/>
          <w:szCs w:val="22"/>
        </w:rPr>
        <w:t>en</w:t>
      </w:r>
      <w:r w:rsidR="001453FD" w:rsidRPr="00FE369B">
        <w:rPr>
          <w:color w:val="auto"/>
          <w:szCs w:val="22"/>
        </w:rPr>
        <w:t>, maatschappelijk werker</w:t>
      </w:r>
      <w:r w:rsidR="00DA53D9" w:rsidRPr="00FE369B">
        <w:rPr>
          <w:color w:val="auto"/>
          <w:szCs w:val="22"/>
        </w:rPr>
        <w:t>s</w:t>
      </w:r>
      <w:r w:rsidR="001453FD" w:rsidRPr="00FE369B">
        <w:rPr>
          <w:color w:val="auto"/>
          <w:szCs w:val="22"/>
        </w:rPr>
        <w:t xml:space="preserve"> en verpleegk</w:t>
      </w:r>
      <w:r w:rsidR="00D67DFC" w:rsidRPr="00FE369B">
        <w:rPr>
          <w:color w:val="auto"/>
          <w:szCs w:val="22"/>
        </w:rPr>
        <w:t>undige</w:t>
      </w:r>
      <w:r w:rsidR="00DA53D9" w:rsidRPr="00FE369B">
        <w:rPr>
          <w:color w:val="auto"/>
          <w:szCs w:val="22"/>
        </w:rPr>
        <w:t>n</w:t>
      </w:r>
      <w:r w:rsidR="00D67DFC" w:rsidRPr="00FE369B">
        <w:rPr>
          <w:color w:val="auto"/>
          <w:szCs w:val="22"/>
        </w:rPr>
        <w:t xml:space="preserve">. </w:t>
      </w:r>
      <w:r w:rsidR="00363ED3" w:rsidRPr="00FE369B">
        <w:rPr>
          <w:color w:val="auto"/>
          <w:szCs w:val="22"/>
        </w:rPr>
        <w:t>Welke CLB-conta</w:t>
      </w:r>
      <w:r w:rsidR="001B50E1" w:rsidRPr="00FE369B">
        <w:rPr>
          <w:color w:val="auto"/>
          <w:szCs w:val="22"/>
        </w:rPr>
        <w:t>ctpersoon verbonden is aan jouw</w:t>
      </w:r>
      <w:r w:rsidR="00363ED3" w:rsidRPr="00FE369B">
        <w:rPr>
          <w:color w:val="auto"/>
          <w:szCs w:val="22"/>
        </w:rPr>
        <w:t xml:space="preserve"> scho</w:t>
      </w:r>
      <w:r w:rsidR="001B50E1" w:rsidRPr="00FE369B">
        <w:rPr>
          <w:color w:val="auto"/>
          <w:szCs w:val="22"/>
        </w:rPr>
        <w:t xml:space="preserve">ol kan je opvragen via school of via </w:t>
      </w:r>
      <w:hyperlink r:id="rId11" w:history="1">
        <w:r w:rsidR="00813783" w:rsidRPr="00FE369B">
          <w:rPr>
            <w:rStyle w:val="Hyperlink"/>
            <w:szCs w:val="22"/>
          </w:rPr>
          <w:t>www.clbtrikant.be</w:t>
        </w:r>
      </w:hyperlink>
      <w:r w:rsidR="00363ED3" w:rsidRPr="00FE369B">
        <w:rPr>
          <w:color w:val="auto"/>
          <w:szCs w:val="22"/>
        </w:rPr>
        <w:t>.</w:t>
      </w:r>
    </w:p>
    <w:p w:rsidR="00EA2A8F" w:rsidRPr="00FE369B" w:rsidRDefault="00EA2A8F" w:rsidP="00EA2A8F">
      <w:pPr>
        <w:rPr>
          <w:color w:val="auto"/>
          <w:szCs w:val="22"/>
        </w:rPr>
      </w:pPr>
    </w:p>
    <w:p w:rsidR="00225C83" w:rsidRPr="0028693E" w:rsidRDefault="00225C83" w:rsidP="00225C83">
      <w:pPr>
        <w:rPr>
          <w:color w:val="auto"/>
          <w:szCs w:val="22"/>
        </w:rPr>
      </w:pPr>
      <w:r w:rsidRPr="0028693E">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6E04A3" w:rsidRPr="0028693E">
        <w:rPr>
          <w:color w:val="auto"/>
          <w:szCs w:val="22"/>
        </w:rPr>
        <w:t>.</w:t>
      </w:r>
      <w:r w:rsidRPr="0028693E">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225C83" w:rsidRPr="0028693E" w:rsidRDefault="00225C83" w:rsidP="00225C83">
      <w:pPr>
        <w:rPr>
          <w:color w:val="auto"/>
          <w:szCs w:val="22"/>
        </w:rPr>
      </w:pPr>
      <w:r w:rsidRPr="0028693E">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225C83" w:rsidRPr="0028693E" w:rsidRDefault="00225C83" w:rsidP="00225C83">
      <w:pPr>
        <w:rPr>
          <w:color w:val="auto"/>
          <w:szCs w:val="22"/>
        </w:rPr>
      </w:pPr>
      <w:r w:rsidRPr="0028693E">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225C83" w:rsidRDefault="00225C83">
      <w:pPr>
        <w:spacing w:line="240" w:lineRule="auto"/>
        <w:rPr>
          <w:rFonts w:eastAsia="Times New Roman"/>
          <w:b/>
          <w:bCs/>
          <w:color w:val="008D36"/>
          <w:sz w:val="22"/>
          <w:szCs w:val="24"/>
          <w:lang w:val="nl-BE"/>
        </w:rPr>
      </w:pPr>
      <w:r>
        <w:rPr>
          <w:b/>
          <w:color w:val="008D36"/>
          <w:szCs w:val="24"/>
          <w:lang w:val="nl-BE"/>
        </w:rPr>
        <w:br w:type="page"/>
      </w:r>
    </w:p>
    <w:p w:rsidR="00225C83" w:rsidRDefault="00225C83" w:rsidP="00225C83">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225C83" w:rsidRPr="0028693E" w:rsidRDefault="00225C83" w:rsidP="00225C83">
      <w:pPr>
        <w:ind w:right="-286"/>
        <w:rPr>
          <w:rFonts w:eastAsia="Times New Roman"/>
          <w:color w:val="auto"/>
          <w:szCs w:val="24"/>
          <w:lang w:eastAsia="nl-NL"/>
        </w:rPr>
      </w:pPr>
      <w:r w:rsidRPr="0028693E">
        <w:rPr>
          <w:rFonts w:eastAsia="Times New Roman"/>
          <w:color w:val="auto"/>
          <w:szCs w:val="24"/>
          <w:lang w:eastAsia="nl-NL"/>
        </w:rPr>
        <w:t>Het CLB versterkt de school en het zorgteam door:</w:t>
      </w:r>
    </w:p>
    <w:p w:rsidR="00225C83" w:rsidRPr="0028693E" w:rsidRDefault="00225C83" w:rsidP="00225C83">
      <w:pPr>
        <w:pStyle w:val="Lijstalinea"/>
        <w:numPr>
          <w:ilvl w:val="0"/>
          <w:numId w:val="35"/>
        </w:numPr>
        <w:spacing w:line="240" w:lineRule="auto"/>
        <w:ind w:left="357" w:hanging="357"/>
        <w:outlineLvl w:val="0"/>
        <w:rPr>
          <w:color w:val="auto"/>
        </w:rPr>
      </w:pPr>
      <w:r w:rsidRPr="0028693E">
        <w:rPr>
          <w:color w:val="auto"/>
        </w:rPr>
        <w:t>bepaalde problemen of onregelmatigheden in het beleid van de school te signaleren</w:t>
      </w:r>
    </w:p>
    <w:p w:rsidR="00225C83" w:rsidRPr="0028693E" w:rsidRDefault="00225C83" w:rsidP="00225C83">
      <w:pPr>
        <w:pStyle w:val="Lijstalinea"/>
        <w:numPr>
          <w:ilvl w:val="0"/>
          <w:numId w:val="35"/>
        </w:numPr>
        <w:spacing w:line="240" w:lineRule="auto"/>
        <w:ind w:left="357" w:hanging="357"/>
        <w:outlineLvl w:val="0"/>
        <w:rPr>
          <w:color w:val="auto"/>
        </w:rPr>
      </w:pPr>
      <w:r w:rsidRPr="0028693E">
        <w:rPr>
          <w:color w:val="auto"/>
        </w:rPr>
        <w:t>de school sterker te maken bij problemen van individuele leerlingen of een groep leerlingen</w:t>
      </w:r>
    </w:p>
    <w:p w:rsidR="00225C83" w:rsidRDefault="00225C83" w:rsidP="00225C83">
      <w:pPr>
        <w:pStyle w:val="VVKSOTekst"/>
        <w:spacing w:after="0" w:line="240" w:lineRule="auto"/>
        <w:jc w:val="left"/>
        <w:rPr>
          <w:color w:val="FF0000"/>
          <w:szCs w:val="24"/>
        </w:rPr>
      </w:pPr>
    </w:p>
    <w:p w:rsidR="00225C83" w:rsidRDefault="00225C83" w:rsidP="00225C83">
      <w:pPr>
        <w:rPr>
          <w:b/>
          <w:color w:val="008D36"/>
          <w:szCs w:val="24"/>
          <w:lang w:val="nl-BE"/>
        </w:rPr>
      </w:pPr>
      <w:r>
        <w:rPr>
          <w:b/>
          <w:color w:val="008D36"/>
          <w:szCs w:val="24"/>
          <w:lang w:val="nl-BE"/>
        </w:rPr>
        <w:t xml:space="preserve">Verplichte medewerking </w:t>
      </w:r>
    </w:p>
    <w:p w:rsidR="00225C83" w:rsidRPr="0028693E" w:rsidRDefault="00225C83" w:rsidP="00225C83">
      <w:pPr>
        <w:spacing w:line="276" w:lineRule="auto"/>
        <w:jc w:val="both"/>
        <w:rPr>
          <w:rFonts w:eastAsia="Trebuchet MS"/>
          <w:color w:val="auto"/>
        </w:rPr>
      </w:pPr>
      <w:r w:rsidRPr="0028693E">
        <w:rPr>
          <w:rFonts w:eastAsia="Trebuchet MS"/>
          <w:color w:val="auto"/>
        </w:rPr>
        <w:t xml:space="preserve">Als ouder of leerling (in principe vanaf 12 jaar) kan je </w:t>
      </w:r>
      <w:r w:rsidR="003C5861" w:rsidRPr="0028693E">
        <w:rPr>
          <w:rFonts w:eastAsia="Trebuchet MS"/>
          <w:color w:val="auto"/>
        </w:rPr>
        <w:t xml:space="preserve">je </w:t>
      </w:r>
      <w:r w:rsidRPr="0028693E">
        <w:rPr>
          <w:rFonts w:eastAsia="Trebuchet MS"/>
          <w:color w:val="auto"/>
        </w:rPr>
        <w:t>niet verzetten tegen:</w:t>
      </w:r>
    </w:p>
    <w:p w:rsidR="00225C83" w:rsidRPr="0028693E" w:rsidRDefault="00225C83" w:rsidP="00225C83">
      <w:pPr>
        <w:pStyle w:val="VVKSOTekst"/>
        <w:numPr>
          <w:ilvl w:val="0"/>
          <w:numId w:val="36"/>
        </w:numPr>
        <w:spacing w:after="0" w:line="240" w:lineRule="auto"/>
        <w:rPr>
          <w:rFonts w:cs="Arial"/>
          <w:lang w:val="nl-BE"/>
        </w:rPr>
      </w:pPr>
      <w:r w:rsidRPr="0028693E">
        <w:rPr>
          <w:rFonts w:cs="Arial"/>
          <w:lang w:val="nl-BE"/>
        </w:rPr>
        <w:t>De begeleiding van leerlingen met leerplichtproblemen (spijbelgedrag of onwettige afwezigheden)</w:t>
      </w:r>
    </w:p>
    <w:p w:rsidR="00225C83" w:rsidRPr="0028693E" w:rsidRDefault="00225C83" w:rsidP="00225C83">
      <w:pPr>
        <w:pStyle w:val="VVKSOTekst"/>
        <w:numPr>
          <w:ilvl w:val="0"/>
          <w:numId w:val="36"/>
        </w:numPr>
        <w:spacing w:after="0" w:line="240" w:lineRule="auto"/>
        <w:rPr>
          <w:rFonts w:cs="Arial"/>
          <w:lang w:val="nl-BE"/>
        </w:rPr>
      </w:pPr>
      <w:r w:rsidRPr="0028693E">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225C83" w:rsidRPr="0028693E" w:rsidRDefault="00225C83" w:rsidP="00225C83">
      <w:pPr>
        <w:pStyle w:val="VVKSOTekst"/>
        <w:numPr>
          <w:ilvl w:val="0"/>
          <w:numId w:val="36"/>
        </w:numPr>
        <w:spacing w:after="0" w:line="240" w:lineRule="auto"/>
        <w:rPr>
          <w:rFonts w:cs="Arial"/>
          <w:lang w:val="nl-BE"/>
        </w:rPr>
      </w:pPr>
      <w:r w:rsidRPr="0028693E">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225C83" w:rsidRPr="0028693E" w:rsidRDefault="00225C83" w:rsidP="00225C83">
      <w:pPr>
        <w:pStyle w:val="VVKSOTekst"/>
        <w:spacing w:after="0" w:line="240" w:lineRule="auto"/>
        <w:ind w:left="720"/>
        <w:jc w:val="left"/>
        <w:rPr>
          <w:rFonts w:cs="Arial"/>
          <w:lang w:val="nl-BE"/>
        </w:rPr>
      </w:pPr>
      <w:r w:rsidRPr="0028693E">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225C83" w:rsidRPr="0028693E" w:rsidRDefault="00225C83" w:rsidP="00225C83">
      <w:pPr>
        <w:pStyle w:val="VVKSOTekst"/>
        <w:numPr>
          <w:ilvl w:val="0"/>
          <w:numId w:val="36"/>
        </w:numPr>
        <w:spacing w:after="0" w:line="240" w:lineRule="auto"/>
        <w:rPr>
          <w:rFonts w:cs="Arial"/>
          <w:lang w:val="nl-BE"/>
        </w:rPr>
      </w:pPr>
      <w:r w:rsidRPr="0028693E">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225C83" w:rsidRPr="0028693E" w:rsidRDefault="00225C83" w:rsidP="00225C83">
      <w:pPr>
        <w:pStyle w:val="VVKSOTekst"/>
        <w:numPr>
          <w:ilvl w:val="0"/>
          <w:numId w:val="36"/>
        </w:numPr>
        <w:spacing w:after="0" w:line="240" w:lineRule="auto"/>
        <w:rPr>
          <w:rFonts w:cs="Arial"/>
          <w:lang w:val="nl-BE"/>
        </w:rPr>
      </w:pPr>
      <w:r w:rsidRPr="0028693E">
        <w:rPr>
          <w:rFonts w:cs="Arial"/>
          <w:lang w:val="nl-BE"/>
        </w:rPr>
        <w:t>De hoger vermelde signaalfunctie en de ondersteuning van het CLB aan de school en het zorgteam bij problemen van individuele leerlingen of een groep leerlingen.</w:t>
      </w:r>
    </w:p>
    <w:p w:rsidR="00D4421D" w:rsidRDefault="00D4421D">
      <w:pPr>
        <w:spacing w:line="240" w:lineRule="auto"/>
        <w:rPr>
          <w:rFonts w:eastAsia="Times New Roman"/>
          <w:b/>
          <w:bCs/>
          <w:color w:val="92D050"/>
          <w:sz w:val="22"/>
          <w:szCs w:val="24"/>
          <w:lang w:eastAsia="nl-NL"/>
        </w:rPr>
      </w:pPr>
    </w:p>
    <w:p w:rsidR="00EA2A8F" w:rsidRPr="00812714" w:rsidRDefault="00405006" w:rsidP="00EA2A8F">
      <w:pPr>
        <w:pStyle w:val="Kop2"/>
        <w:rPr>
          <w:rFonts w:ascii="Arial" w:hAnsi="Arial" w:cs="Arial"/>
          <w:b/>
          <w:color w:val="008D36"/>
          <w:szCs w:val="24"/>
          <w:lang w:eastAsia="nl-NL"/>
        </w:rPr>
      </w:pPr>
      <w:r w:rsidRPr="00812714">
        <w:rPr>
          <w:rFonts w:ascii="Arial" w:hAnsi="Arial" w:cs="Arial"/>
          <w:b/>
          <w:color w:val="008D36"/>
          <w:szCs w:val="24"/>
          <w:lang w:eastAsia="nl-NL"/>
        </w:rPr>
        <w:t>H</w:t>
      </w:r>
      <w:r w:rsidR="008A7C06" w:rsidRPr="00812714">
        <w:rPr>
          <w:rFonts w:ascii="Arial" w:hAnsi="Arial" w:cs="Arial"/>
          <w:b/>
          <w:color w:val="008D36"/>
          <w:szCs w:val="24"/>
          <w:lang w:eastAsia="nl-NL"/>
        </w:rPr>
        <w:t>et systematisch contactmoment</w:t>
      </w:r>
      <w:r w:rsidRPr="00812714">
        <w:rPr>
          <w:rFonts w:ascii="Arial" w:hAnsi="Arial" w:cs="Arial"/>
          <w:b/>
          <w:color w:val="008D36"/>
          <w:szCs w:val="24"/>
          <w:lang w:eastAsia="nl-NL"/>
        </w:rPr>
        <w:t xml:space="preserve"> </w:t>
      </w:r>
    </w:p>
    <w:p w:rsidR="00DC1C20" w:rsidRDefault="00DC1C20" w:rsidP="00DC1C20">
      <w:pPr>
        <w:rPr>
          <w:color w:val="auto"/>
          <w:szCs w:val="22"/>
          <w:lang w:eastAsia="nl-NL"/>
        </w:rPr>
      </w:pPr>
      <w:r>
        <w:rPr>
          <w:color w:val="auto"/>
          <w:szCs w:val="22"/>
          <w:lang w:eastAsia="nl-NL"/>
        </w:rPr>
        <w:t xml:space="preserve">Er is </w:t>
      </w:r>
      <w:r w:rsidRPr="00DC1C20">
        <w:rPr>
          <w:b/>
          <w:color w:val="auto"/>
          <w:szCs w:val="22"/>
          <w:lang w:eastAsia="nl-NL"/>
        </w:rPr>
        <w:t>geen</w:t>
      </w:r>
      <w:r w:rsidR="004E3D63" w:rsidRPr="00FE369B">
        <w:rPr>
          <w:color w:val="auto"/>
          <w:szCs w:val="22"/>
          <w:lang w:eastAsia="nl-NL"/>
        </w:rPr>
        <w:t xml:space="preserve"> </w:t>
      </w:r>
      <w:r w:rsidR="004E3D63" w:rsidRPr="00FE369B">
        <w:rPr>
          <w:b/>
          <w:color w:val="auto"/>
          <w:szCs w:val="22"/>
          <w:lang w:eastAsia="nl-NL"/>
        </w:rPr>
        <w:t>wettelijk verplicht</w:t>
      </w:r>
      <w:r w:rsidR="004E3D63" w:rsidRPr="00FE369B">
        <w:rPr>
          <w:color w:val="auto"/>
          <w:szCs w:val="22"/>
          <w:lang w:eastAsia="nl-NL"/>
        </w:rPr>
        <w:t xml:space="preserve"> contactmoment</w:t>
      </w:r>
      <w:r>
        <w:rPr>
          <w:color w:val="auto"/>
          <w:szCs w:val="22"/>
          <w:lang w:eastAsia="nl-NL"/>
        </w:rPr>
        <w:t xml:space="preserve"> voorzien voor de leerlingen van de Middenschool. </w:t>
      </w:r>
      <w:r w:rsidR="004E3D63" w:rsidRPr="00FE369B">
        <w:rPr>
          <w:color w:val="auto"/>
          <w:szCs w:val="22"/>
          <w:lang w:eastAsia="nl-NL"/>
        </w:rPr>
        <w:t xml:space="preserve"> </w:t>
      </w:r>
    </w:p>
    <w:p w:rsidR="00DC1C20" w:rsidRDefault="00DC1C20" w:rsidP="003B392B">
      <w:pPr>
        <w:rPr>
          <w:color w:val="auto"/>
          <w:szCs w:val="22"/>
        </w:rPr>
      </w:pPr>
      <w:r>
        <w:rPr>
          <w:color w:val="auto"/>
          <w:szCs w:val="22"/>
        </w:rPr>
        <w:t>(wel op leeftijd 14/</w:t>
      </w:r>
      <w:r w:rsidR="004E3D63" w:rsidRPr="00DC1C20">
        <w:rPr>
          <w:color w:val="auto"/>
          <w:szCs w:val="22"/>
        </w:rPr>
        <w:t xml:space="preserve">15 jaar of </w:t>
      </w:r>
      <w:r w:rsidR="00ED7B52">
        <w:rPr>
          <w:color w:val="auto"/>
          <w:szCs w:val="22"/>
        </w:rPr>
        <w:t xml:space="preserve">in </w:t>
      </w:r>
      <w:r w:rsidR="004E3D63" w:rsidRPr="00DC1C20">
        <w:rPr>
          <w:color w:val="auto"/>
          <w:szCs w:val="22"/>
        </w:rPr>
        <w:t>3</w:t>
      </w:r>
      <w:r w:rsidR="004E3D63" w:rsidRPr="00DC1C20">
        <w:rPr>
          <w:color w:val="auto"/>
          <w:szCs w:val="22"/>
          <w:vertAlign w:val="superscript"/>
        </w:rPr>
        <w:t>de</w:t>
      </w:r>
      <w:r>
        <w:rPr>
          <w:color w:val="auto"/>
          <w:szCs w:val="22"/>
        </w:rPr>
        <w:t xml:space="preserve"> secundair)</w:t>
      </w:r>
    </w:p>
    <w:p w:rsidR="00225C83" w:rsidRDefault="004E3D63" w:rsidP="00225C83">
      <w:pPr>
        <w:rPr>
          <w:b/>
          <w:color w:val="008D36"/>
          <w:szCs w:val="24"/>
          <w:lang w:eastAsia="nl-NL"/>
        </w:rPr>
      </w:pPr>
      <w:r w:rsidRPr="00FF059F">
        <w:rPr>
          <w:color w:val="auto"/>
          <w:szCs w:val="22"/>
          <w:lang w:eastAsia="nl-NL"/>
        </w:rPr>
        <w:t xml:space="preserve">Je </w:t>
      </w:r>
      <w:r w:rsidR="00A77A2F" w:rsidRPr="00FF059F">
        <w:rPr>
          <w:color w:val="auto"/>
          <w:szCs w:val="22"/>
          <w:lang w:eastAsia="nl-NL"/>
        </w:rPr>
        <w:t xml:space="preserve">kan </w:t>
      </w:r>
      <w:r w:rsidR="00FA0F5D" w:rsidRPr="00FF059F">
        <w:rPr>
          <w:color w:val="auto"/>
          <w:szCs w:val="22"/>
          <w:lang w:eastAsia="nl-NL"/>
        </w:rPr>
        <w:t xml:space="preserve">wel </w:t>
      </w:r>
      <w:r w:rsidR="005C158E" w:rsidRPr="00FF059F">
        <w:rPr>
          <w:color w:val="auto"/>
          <w:szCs w:val="22"/>
          <w:lang w:eastAsia="nl-NL"/>
        </w:rPr>
        <w:t>een afspraak maken</w:t>
      </w:r>
      <w:r w:rsidRPr="00FF059F">
        <w:rPr>
          <w:color w:val="auto"/>
          <w:szCs w:val="22"/>
          <w:lang w:eastAsia="nl-NL"/>
        </w:rPr>
        <w:t xml:space="preserve"> met de arts </w:t>
      </w:r>
      <w:r w:rsidR="00DC1C20" w:rsidRPr="00FF059F">
        <w:rPr>
          <w:color w:val="auto"/>
          <w:szCs w:val="22"/>
          <w:lang w:eastAsia="nl-NL"/>
        </w:rPr>
        <w:t xml:space="preserve">of verpleegkundige wanneer je vragen hebt over je </w:t>
      </w:r>
      <w:r w:rsidR="00DC1C20">
        <w:rPr>
          <w:color w:val="auto"/>
          <w:szCs w:val="22"/>
          <w:lang w:eastAsia="nl-NL"/>
        </w:rPr>
        <w:t>gezondheid</w:t>
      </w:r>
      <w:r w:rsidRPr="00FE369B">
        <w:rPr>
          <w:color w:val="auto"/>
          <w:szCs w:val="22"/>
          <w:lang w:eastAsia="nl-NL"/>
        </w:rPr>
        <w:t xml:space="preserve">. </w:t>
      </w:r>
    </w:p>
    <w:p w:rsidR="008A640B" w:rsidRPr="00812714" w:rsidRDefault="008A640B" w:rsidP="008A640B">
      <w:pPr>
        <w:pStyle w:val="Kop2"/>
        <w:rPr>
          <w:rFonts w:ascii="Arial" w:hAnsi="Arial" w:cs="Arial"/>
          <w:b/>
          <w:color w:val="008D36"/>
          <w:szCs w:val="24"/>
          <w:lang w:eastAsia="nl-NL"/>
        </w:rPr>
      </w:pPr>
      <w:r w:rsidRPr="00812714">
        <w:rPr>
          <w:rFonts w:ascii="Arial" w:hAnsi="Arial" w:cs="Arial"/>
          <w:b/>
          <w:color w:val="008D36"/>
          <w:szCs w:val="24"/>
          <w:lang w:eastAsia="nl-NL"/>
        </w:rPr>
        <w:t>Inentingen</w:t>
      </w:r>
    </w:p>
    <w:p w:rsidR="00225C83" w:rsidRPr="0028693E" w:rsidRDefault="008A640B" w:rsidP="00225C83">
      <w:pPr>
        <w:rPr>
          <w:color w:val="auto"/>
          <w:szCs w:val="22"/>
        </w:rPr>
      </w:pPr>
      <w:r w:rsidRPr="00812714">
        <w:rPr>
          <w:color w:val="auto"/>
          <w:szCs w:val="22"/>
        </w:rPr>
        <w:t xml:space="preserve">Het CLB biedt gratis inentingen aan. </w:t>
      </w:r>
      <w:r w:rsidR="00225C83">
        <w:rPr>
          <w:color w:val="auto"/>
          <w:szCs w:val="22"/>
        </w:rPr>
        <w:br/>
      </w:r>
      <w:r w:rsidR="00225C83" w:rsidRPr="0028693E">
        <w:rPr>
          <w:color w:val="auto"/>
          <w:szCs w:val="22"/>
        </w:rPr>
        <w:t>Een ouder en/of een bekwame leerling kan op elk vaccinatiemoment een vaccinatie weigeren. Een eenmalige weigering voor alle vaccinaties in de hele onderwijsloopbaan kan je niet doen.</w:t>
      </w:r>
    </w:p>
    <w:p w:rsidR="008A640B" w:rsidRPr="00812714" w:rsidRDefault="008A640B" w:rsidP="008A640B">
      <w:pPr>
        <w:rPr>
          <w:color w:val="auto"/>
          <w:szCs w:val="22"/>
        </w:rPr>
      </w:pPr>
      <w:r w:rsidRPr="00812714">
        <w:rPr>
          <w:color w:val="auto"/>
          <w:szCs w:val="22"/>
        </w:rPr>
        <w:t>We volgen het vaccinatieprogramma dat door de overheid wordt aanbevolen. Het CLB geeft duidelijke informatie over de vaccinatie (wat, waarom, hoe</w:t>
      </w:r>
      <w:r w:rsidR="00234C67">
        <w:rPr>
          <w:color w:val="auto"/>
          <w:szCs w:val="22"/>
        </w:rPr>
        <w:t>, wanneer</w:t>
      </w:r>
      <w:r w:rsidRPr="00812714">
        <w:rPr>
          <w:color w:val="auto"/>
          <w:szCs w:val="22"/>
        </w:rPr>
        <w:t>).</w:t>
      </w:r>
    </w:p>
    <w:p w:rsidR="008A640B" w:rsidRPr="00374205" w:rsidRDefault="008A640B" w:rsidP="00374205">
      <w:pPr>
        <w:pStyle w:val="Lijstalinea"/>
        <w:numPr>
          <w:ilvl w:val="0"/>
          <w:numId w:val="34"/>
        </w:numPr>
        <w:rPr>
          <w:color w:val="auto"/>
          <w:szCs w:val="22"/>
        </w:rPr>
      </w:pPr>
      <w:r w:rsidRPr="00374205">
        <w:rPr>
          <w:color w:val="auto"/>
          <w:szCs w:val="22"/>
        </w:rPr>
        <w:t>In het 1° secundair worden de inentingen tegen HPV gratis aangeboden</w:t>
      </w:r>
      <w:r w:rsidR="00234C67" w:rsidRPr="00374205">
        <w:rPr>
          <w:color w:val="auto"/>
          <w:szCs w:val="22"/>
        </w:rPr>
        <w:t xml:space="preserve"> op school (of in CLB)</w:t>
      </w:r>
      <w:r w:rsidRPr="00374205">
        <w:rPr>
          <w:color w:val="auto"/>
          <w:szCs w:val="22"/>
        </w:rPr>
        <w:t>.</w:t>
      </w:r>
    </w:p>
    <w:p w:rsidR="008A640B" w:rsidRPr="00812714" w:rsidRDefault="008A640B" w:rsidP="008A640B">
      <w:pPr>
        <w:rPr>
          <w:color w:val="auto"/>
          <w:szCs w:val="22"/>
        </w:rPr>
      </w:pPr>
      <w:r w:rsidRPr="00812714">
        <w:rPr>
          <w:color w:val="auto"/>
          <w:szCs w:val="22"/>
        </w:rPr>
        <w:t>Om de vaccinaties te kunnen krijgen, vul je een toestemmingsformulier in nadat je de informatie over het vaccin goed gelezen hebt.</w:t>
      </w:r>
      <w:r w:rsidRPr="00812714">
        <w:rPr>
          <w:color w:val="auto"/>
          <w:szCs w:val="22"/>
          <w:lang w:val="nl-BE"/>
        </w:rPr>
        <w:t xml:space="preserve"> De toestemmingsbrief kan op school worden afgegeven.</w:t>
      </w:r>
    </w:p>
    <w:p w:rsidR="008A640B" w:rsidRPr="00812714" w:rsidRDefault="008A640B" w:rsidP="008A640B">
      <w:pPr>
        <w:rPr>
          <w:color w:val="auto"/>
          <w:szCs w:val="20"/>
          <w:lang w:val="nl-BE" w:eastAsia="nl-BE"/>
        </w:rPr>
      </w:pPr>
      <w:r w:rsidRPr="00812714">
        <w:rPr>
          <w:color w:val="auto"/>
          <w:szCs w:val="22"/>
          <w:lang w:val="nl-BE"/>
        </w:rPr>
        <w:t>We vinden niet alleen de mening en keuze van de ouders belangrijk maar ook die van de leerling zelf, daarom vragen we om deze toestemming samen te bespreken.</w:t>
      </w:r>
      <w:r w:rsidRPr="00812714">
        <w:rPr>
          <w:color w:val="auto"/>
          <w:szCs w:val="20"/>
          <w:lang w:val="nl-BE" w:eastAsia="nl-BE"/>
        </w:rPr>
        <w:t xml:space="preserve"> </w:t>
      </w:r>
    </w:p>
    <w:p w:rsidR="008A640B" w:rsidRPr="00812714" w:rsidRDefault="008A640B" w:rsidP="008A640B">
      <w:pPr>
        <w:rPr>
          <w:color w:val="auto"/>
          <w:szCs w:val="20"/>
          <w:lang w:val="nl-BE" w:eastAsia="nl-BE"/>
        </w:rPr>
      </w:pPr>
      <w:r w:rsidRPr="00812714">
        <w:rPr>
          <w:color w:val="auto"/>
          <w:szCs w:val="20"/>
          <w:lang w:val="nl-BE" w:eastAsia="nl-BE"/>
        </w:rPr>
        <w:t>Het CLB houdt de gegevens betreffende de vaccinatiestatus bij, vult vaccinnet aan en biedt inhaalvaccinaties aan OF verwijst door indien vaccinatieschema onvolledig is.</w:t>
      </w:r>
    </w:p>
    <w:p w:rsidR="003B6F71" w:rsidRPr="00FE369B" w:rsidRDefault="003B6F71" w:rsidP="003B6F71">
      <w:pPr>
        <w:rPr>
          <w:sz w:val="18"/>
          <w:lang w:eastAsia="nl-NL"/>
        </w:rPr>
      </w:pPr>
    </w:p>
    <w:p w:rsidR="005F0AE4" w:rsidRPr="00812714" w:rsidRDefault="005F0AE4" w:rsidP="005F0AE4">
      <w:pPr>
        <w:rPr>
          <w:b/>
          <w:color w:val="008D36"/>
          <w:sz w:val="22"/>
          <w:szCs w:val="24"/>
        </w:rPr>
      </w:pPr>
      <w:r w:rsidRPr="00812714">
        <w:rPr>
          <w:b/>
          <w:color w:val="008D36"/>
          <w:sz w:val="22"/>
          <w:szCs w:val="24"/>
        </w:rPr>
        <w:t>Besmettelijke ziektes</w:t>
      </w:r>
    </w:p>
    <w:p w:rsidR="00505CF2" w:rsidRPr="00812714" w:rsidRDefault="00505CF2" w:rsidP="00505CF2">
      <w:pPr>
        <w:rPr>
          <w:color w:val="auto"/>
          <w:szCs w:val="22"/>
        </w:rPr>
      </w:pPr>
      <w:r w:rsidRPr="00812714">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rsidR="00505CF2" w:rsidRPr="00812714" w:rsidRDefault="00505CF2" w:rsidP="00505CF2">
      <w:pPr>
        <w:rPr>
          <w:color w:val="auto"/>
          <w:szCs w:val="22"/>
        </w:rPr>
      </w:pPr>
      <w:r w:rsidRPr="00812714">
        <w:rPr>
          <w:color w:val="auto"/>
          <w:szCs w:val="22"/>
        </w:rPr>
        <w:t xml:space="preserve">De </w:t>
      </w:r>
      <w:r w:rsidRPr="00812714">
        <w:rPr>
          <w:b/>
          <w:color w:val="auto"/>
          <w:szCs w:val="22"/>
        </w:rPr>
        <w:t>te melden</w:t>
      </w:r>
      <w:r w:rsidRPr="00812714">
        <w:rPr>
          <w:color w:val="auto"/>
          <w:szCs w:val="22"/>
        </w:rPr>
        <w:t xml:space="preserve"> </w:t>
      </w:r>
      <w:r w:rsidRPr="00812714">
        <w:rPr>
          <w:b/>
          <w:color w:val="auto"/>
          <w:szCs w:val="22"/>
        </w:rPr>
        <w:t xml:space="preserve">ziektes </w:t>
      </w:r>
      <w:r w:rsidRPr="00812714">
        <w:rPr>
          <w:color w:val="auto"/>
          <w:szCs w:val="22"/>
        </w:rPr>
        <w:t xml:space="preserve">zijn : buiktyfus, hepatitis A, hepatitis B, meningokokkenmeningitis, poliomyelitis, difterie, roodvonk, besmettelijke tuberculose, </w:t>
      </w:r>
      <w:proofErr w:type="spellStart"/>
      <w:r w:rsidRPr="00812714">
        <w:rPr>
          <w:color w:val="auto"/>
          <w:szCs w:val="22"/>
        </w:rPr>
        <w:t>shigellose</w:t>
      </w:r>
      <w:proofErr w:type="spellEnd"/>
      <w:r w:rsidRPr="00812714">
        <w:rPr>
          <w:color w:val="auto"/>
          <w:szCs w:val="22"/>
        </w:rPr>
        <w:t xml:space="preserve"> (dysenterie), </w:t>
      </w:r>
      <w:proofErr w:type="spellStart"/>
      <w:r w:rsidRPr="00812714">
        <w:rPr>
          <w:color w:val="auto"/>
          <w:szCs w:val="22"/>
        </w:rPr>
        <w:t>salmonellose</w:t>
      </w:r>
      <w:proofErr w:type="spellEnd"/>
      <w:r w:rsidRPr="00812714">
        <w:rPr>
          <w:color w:val="auto"/>
          <w:szCs w:val="22"/>
        </w:rPr>
        <w:t>, kinkhoest, bof, mazelen, rubella, schurft, windpokken, impetigo, schimmels, parelwratten, hoofdluizen, klierkoorts, HIV- infectie, COVID-19.</w:t>
      </w:r>
    </w:p>
    <w:p w:rsidR="008D460E" w:rsidRPr="00812714" w:rsidRDefault="005F7497" w:rsidP="00D70C2F">
      <w:pPr>
        <w:pStyle w:val="Kop2"/>
        <w:rPr>
          <w:rFonts w:ascii="Arial" w:hAnsi="Arial" w:cs="Arial"/>
          <w:b/>
          <w:color w:val="008D36"/>
          <w:szCs w:val="24"/>
          <w:lang w:eastAsia="nl-NL"/>
        </w:rPr>
      </w:pPr>
      <w:r w:rsidRPr="00812714">
        <w:rPr>
          <w:rFonts w:ascii="Arial" w:hAnsi="Arial" w:cs="Arial"/>
          <w:b/>
          <w:color w:val="008D36"/>
          <w:szCs w:val="24"/>
          <w:lang w:eastAsia="nl-NL"/>
        </w:rPr>
        <w:t>CLB</w:t>
      </w:r>
      <w:r w:rsidR="00036046" w:rsidRPr="00812714">
        <w:rPr>
          <w:rFonts w:ascii="Arial" w:hAnsi="Arial" w:cs="Arial"/>
          <w:b/>
          <w:color w:val="008D36"/>
          <w:szCs w:val="24"/>
          <w:lang w:eastAsia="nl-NL"/>
        </w:rPr>
        <w:t>-</w:t>
      </w:r>
      <w:r w:rsidR="008D460E" w:rsidRPr="00812714">
        <w:rPr>
          <w:rFonts w:ascii="Arial" w:hAnsi="Arial" w:cs="Arial"/>
          <w:b/>
          <w:color w:val="008D36"/>
          <w:szCs w:val="24"/>
          <w:lang w:eastAsia="nl-NL"/>
        </w:rPr>
        <w:t>dossier</w:t>
      </w:r>
    </w:p>
    <w:p w:rsidR="0096324A" w:rsidRPr="00FF059F" w:rsidRDefault="0096324A" w:rsidP="0096324A">
      <w:pPr>
        <w:rPr>
          <w:color w:val="auto"/>
          <w:szCs w:val="22"/>
        </w:rPr>
      </w:pPr>
      <w:r w:rsidRPr="00FF059F">
        <w:rPr>
          <w:color w:val="auto"/>
          <w:szCs w:val="22"/>
        </w:rPr>
        <w:t>Kom je bij ons voor begeleiding, dan maken we een digitaal</w:t>
      </w:r>
      <w:r w:rsidR="00225C83">
        <w:rPr>
          <w:color w:val="auto"/>
          <w:szCs w:val="22"/>
        </w:rPr>
        <w:t xml:space="preserve"> </w:t>
      </w:r>
      <w:bookmarkStart w:id="1" w:name="_Hlk133956183"/>
      <w:r w:rsidR="00225C83" w:rsidRPr="0028693E">
        <w:rPr>
          <w:color w:val="auto"/>
          <w:szCs w:val="22"/>
        </w:rPr>
        <w:t xml:space="preserve">multidisciplinair </w:t>
      </w:r>
      <w:bookmarkEnd w:id="1"/>
      <w:r w:rsidRPr="00FF059F">
        <w:rPr>
          <w:color w:val="auto"/>
          <w:szCs w:val="22"/>
        </w:rPr>
        <w:t>dossier op. Daarin komt alles wat met jou en de begeleiding te maken heeft. Het CLB houdt zich aan de wettelijke regels:</w:t>
      </w:r>
    </w:p>
    <w:p w:rsidR="0096324A" w:rsidRPr="00FF059F" w:rsidRDefault="0096324A" w:rsidP="0096324A">
      <w:pPr>
        <w:numPr>
          <w:ilvl w:val="0"/>
          <w:numId w:val="11"/>
        </w:numPr>
        <w:rPr>
          <w:color w:val="auto"/>
          <w:szCs w:val="22"/>
        </w:rPr>
      </w:pPr>
      <w:r w:rsidRPr="00FF059F">
        <w:rPr>
          <w:color w:val="auto"/>
          <w:szCs w:val="22"/>
        </w:rPr>
        <w:t xml:space="preserve">In het dossier komen enkel relevante gegevens die nodig zijn voor de begeleiding. </w:t>
      </w:r>
    </w:p>
    <w:p w:rsidR="0096324A" w:rsidRPr="00FF059F" w:rsidRDefault="0096324A" w:rsidP="0096324A">
      <w:pPr>
        <w:numPr>
          <w:ilvl w:val="0"/>
          <w:numId w:val="11"/>
        </w:numPr>
        <w:rPr>
          <w:color w:val="auto"/>
          <w:szCs w:val="22"/>
        </w:rPr>
      </w:pPr>
      <w:r w:rsidRPr="00FF059F">
        <w:rPr>
          <w:color w:val="auto"/>
          <w:szCs w:val="22"/>
        </w:rPr>
        <w:t xml:space="preserve">De medewerkers behandelen de gegevens met de nodige vertrouwelijkheid en zorgvuldigheid. </w:t>
      </w:r>
    </w:p>
    <w:p w:rsidR="0096324A" w:rsidRPr="00FF059F" w:rsidRDefault="0096324A" w:rsidP="0096324A">
      <w:pPr>
        <w:numPr>
          <w:ilvl w:val="0"/>
          <w:numId w:val="11"/>
        </w:numPr>
        <w:rPr>
          <w:color w:val="auto"/>
          <w:szCs w:val="22"/>
        </w:rPr>
      </w:pPr>
      <w:r w:rsidRPr="00FF059F">
        <w:rPr>
          <w:color w:val="auto"/>
          <w:szCs w:val="22"/>
        </w:rPr>
        <w:t xml:space="preserve">De medewerkers houden zich aan het beroepsgeheim en het ‘decreet rechtspositie minderjarigen’. </w:t>
      </w:r>
    </w:p>
    <w:p w:rsidR="0096324A" w:rsidRPr="00FF059F" w:rsidRDefault="0096324A" w:rsidP="0096324A">
      <w:pPr>
        <w:rPr>
          <w:color w:val="auto"/>
          <w:szCs w:val="22"/>
        </w:rPr>
      </w:pPr>
      <w:r w:rsidRPr="00FF059F">
        <w:rPr>
          <w:color w:val="auto"/>
          <w:szCs w:val="22"/>
        </w:rPr>
        <w:lastRenderedPageBreak/>
        <w:t xml:space="preserve">Alle dossiergegevens worden bewaard in het CLB, onder de verantwoordelijkheid van de directeur die het </w:t>
      </w:r>
      <w:r w:rsidRPr="00812714">
        <w:rPr>
          <w:color w:val="auto"/>
          <w:szCs w:val="22"/>
        </w:rPr>
        <w:t xml:space="preserve">dossier beheert. Jouw dossier wordt nog 10 jaar na het laatste </w:t>
      </w:r>
      <w:r w:rsidR="00AA2954" w:rsidRPr="00812714">
        <w:rPr>
          <w:color w:val="auto"/>
          <w:szCs w:val="22"/>
        </w:rPr>
        <w:t>systematisch contactmoment?</w:t>
      </w:r>
      <w:r w:rsidRPr="00812714">
        <w:rPr>
          <w:color w:val="auto"/>
          <w:szCs w:val="22"/>
        </w:rPr>
        <w:t xml:space="preserve"> of vaccinatie gearchiveerd. Daarna wordt het digitaal dossier verwijderd. </w:t>
      </w:r>
    </w:p>
    <w:p w:rsidR="00FE369B" w:rsidRPr="00FE369B" w:rsidRDefault="00FE369B" w:rsidP="00405006">
      <w:pPr>
        <w:rPr>
          <w:b/>
          <w:color w:val="92D050"/>
          <w:sz w:val="22"/>
          <w:szCs w:val="24"/>
        </w:rPr>
      </w:pPr>
    </w:p>
    <w:p w:rsidR="00405006" w:rsidRPr="003D07A6" w:rsidRDefault="007C0886" w:rsidP="00405006">
      <w:pPr>
        <w:rPr>
          <w:b/>
          <w:color w:val="008D36"/>
          <w:sz w:val="22"/>
          <w:szCs w:val="24"/>
        </w:rPr>
      </w:pPr>
      <w:r w:rsidRPr="003D07A6">
        <w:rPr>
          <w:b/>
          <w:color w:val="008D36"/>
          <w:sz w:val="22"/>
          <w:szCs w:val="24"/>
        </w:rPr>
        <w:t xml:space="preserve">Het dossier inkijken? </w:t>
      </w:r>
    </w:p>
    <w:p w:rsidR="003B37B8" w:rsidRPr="003D07A6" w:rsidRDefault="003B37B8" w:rsidP="003B37B8">
      <w:pPr>
        <w:rPr>
          <w:color w:val="auto"/>
          <w:szCs w:val="22"/>
        </w:rPr>
      </w:pPr>
      <w:r w:rsidRPr="003D07A6">
        <w:rPr>
          <w:b/>
          <w:color w:val="auto"/>
          <w:szCs w:val="22"/>
        </w:rPr>
        <w:t>Ben je jonger dan 12 jaar</w:t>
      </w:r>
      <w:r w:rsidRPr="003D07A6">
        <w:rPr>
          <w:color w:val="auto"/>
          <w:szCs w:val="22"/>
        </w:rPr>
        <w:t xml:space="preserve"> dan mogen jouw ouders of voogd het </w:t>
      </w:r>
      <w:r w:rsidR="0096324A" w:rsidRPr="003D07A6">
        <w:rPr>
          <w:color w:val="auto"/>
          <w:szCs w:val="22"/>
        </w:rPr>
        <w:t xml:space="preserve">digitale </w:t>
      </w:r>
      <w:r w:rsidRPr="003D07A6">
        <w:rPr>
          <w:color w:val="auto"/>
          <w:szCs w:val="22"/>
        </w:rPr>
        <w:t>dossier inkijken op het centrum.</w:t>
      </w:r>
    </w:p>
    <w:p w:rsidR="00B7631E" w:rsidRPr="003D07A6" w:rsidRDefault="003B37B8" w:rsidP="00B7631E">
      <w:pPr>
        <w:rPr>
          <w:color w:val="auto"/>
          <w:szCs w:val="22"/>
        </w:rPr>
      </w:pPr>
      <w:r w:rsidRPr="003D07A6">
        <w:rPr>
          <w:color w:val="auto"/>
          <w:szCs w:val="22"/>
        </w:rPr>
        <w:t>Dit geldt niet altijd en niet voor het volledige dossier.</w:t>
      </w:r>
      <w:r w:rsidR="00B7631E" w:rsidRPr="003D07A6">
        <w:rPr>
          <w:color w:val="auto"/>
          <w:szCs w:val="22"/>
        </w:rPr>
        <w:t xml:space="preserve"> </w:t>
      </w:r>
      <w:bookmarkStart w:id="2" w:name="_Hlk69747923"/>
      <w:r w:rsidR="00B7631E" w:rsidRPr="003D07A6">
        <w:rPr>
          <w:color w:val="auto"/>
          <w:szCs w:val="22"/>
        </w:rPr>
        <w:t xml:space="preserve">Inzage in de gezondheidsgegevens van  het dossier, gebeurt altijd in bijzijn van </w:t>
      </w:r>
      <w:r w:rsidR="00D66311" w:rsidRPr="003D07A6">
        <w:rPr>
          <w:color w:val="auto"/>
          <w:szCs w:val="22"/>
        </w:rPr>
        <w:t>een</w:t>
      </w:r>
      <w:r w:rsidR="00B7631E" w:rsidRPr="003D07A6">
        <w:rPr>
          <w:color w:val="auto"/>
          <w:szCs w:val="22"/>
        </w:rPr>
        <w:t xml:space="preserve"> arts.</w:t>
      </w:r>
      <w:bookmarkEnd w:id="2"/>
    </w:p>
    <w:p w:rsidR="003B37B8" w:rsidRDefault="003B37B8" w:rsidP="003B37B8">
      <w:pPr>
        <w:rPr>
          <w:color w:val="auto"/>
          <w:szCs w:val="22"/>
        </w:rPr>
      </w:pPr>
      <w:r w:rsidRPr="003D07A6">
        <w:rPr>
          <w:b/>
          <w:color w:val="auto"/>
          <w:szCs w:val="22"/>
        </w:rPr>
        <w:t>Vanaf 12 jaar</w:t>
      </w:r>
      <w:r w:rsidRPr="003D07A6">
        <w:rPr>
          <w:color w:val="auto"/>
          <w:szCs w:val="22"/>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rsidR="003D07A6" w:rsidRPr="003D07A6" w:rsidRDefault="003D07A6" w:rsidP="003B37B8">
      <w:pPr>
        <w:rPr>
          <w:color w:val="auto"/>
          <w:szCs w:val="22"/>
        </w:rPr>
      </w:pPr>
    </w:p>
    <w:p w:rsidR="00405006" w:rsidRPr="003D07A6" w:rsidRDefault="00405006" w:rsidP="00405006">
      <w:pPr>
        <w:pStyle w:val="Kop2"/>
        <w:rPr>
          <w:rFonts w:ascii="Arial" w:hAnsi="Arial" w:cs="Arial"/>
          <w:b/>
          <w:bCs w:val="0"/>
          <w:color w:val="008D36"/>
          <w:szCs w:val="24"/>
        </w:rPr>
      </w:pPr>
      <w:r w:rsidRPr="003D07A6">
        <w:rPr>
          <w:rFonts w:ascii="Arial" w:hAnsi="Arial" w:cs="Arial"/>
          <w:b/>
          <w:bCs w:val="0"/>
          <w:color w:val="008D36"/>
          <w:szCs w:val="24"/>
        </w:rPr>
        <w:t>Naar een andere school?</w:t>
      </w:r>
    </w:p>
    <w:p w:rsidR="00225C83" w:rsidRPr="0028693E" w:rsidRDefault="00225C83" w:rsidP="00225C83">
      <w:pPr>
        <w:rPr>
          <w:rFonts w:eastAsia="Times New Roman"/>
          <w:color w:val="auto"/>
          <w:szCs w:val="24"/>
          <w:lang w:eastAsia="nl-NL"/>
        </w:rPr>
      </w:pPr>
      <w:bookmarkStart w:id="3" w:name="_Hlk133956361"/>
      <w:r w:rsidRPr="0028693E">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225C83" w:rsidRPr="0028693E" w:rsidRDefault="00225C83" w:rsidP="00225C83">
      <w:pPr>
        <w:rPr>
          <w:rFonts w:eastAsia="Times New Roman"/>
          <w:color w:val="auto"/>
          <w:szCs w:val="24"/>
          <w:lang w:eastAsia="nl-NL"/>
        </w:rPr>
      </w:pPr>
      <w:r w:rsidRPr="0028693E">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225C83" w:rsidRPr="0028693E" w:rsidRDefault="00225C83" w:rsidP="00225C83">
      <w:pPr>
        <w:rPr>
          <w:rFonts w:eastAsia="Times New Roman"/>
          <w:color w:val="auto"/>
          <w:szCs w:val="24"/>
          <w:lang w:eastAsia="nl-NL"/>
        </w:rPr>
      </w:pPr>
      <w:r w:rsidRPr="0028693E">
        <w:rPr>
          <w:rFonts w:eastAsia="Times New Roman"/>
          <w:color w:val="auto"/>
          <w:szCs w:val="24"/>
          <w:lang w:eastAsia="nl-NL"/>
        </w:rPr>
        <w:t xml:space="preserve">De leerling (in principe </w:t>
      </w:r>
      <w:r w:rsidR="006E04A3" w:rsidRPr="0028693E">
        <w:rPr>
          <w:rFonts w:eastAsia="Times New Roman"/>
          <w:color w:val="auto"/>
          <w:szCs w:val="24"/>
          <w:lang w:eastAsia="nl-NL"/>
        </w:rPr>
        <w:t>vanaf</w:t>
      </w:r>
      <w:r w:rsidRPr="0028693E">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225C83" w:rsidRPr="0028693E" w:rsidRDefault="00225C83" w:rsidP="00225C83">
      <w:pPr>
        <w:rPr>
          <w:rFonts w:eastAsia="Times New Roman"/>
          <w:color w:val="auto"/>
          <w:szCs w:val="24"/>
          <w:lang w:eastAsia="nl-NL"/>
        </w:rPr>
      </w:pPr>
      <w:r w:rsidRPr="0028693E">
        <w:rPr>
          <w:rFonts w:eastAsia="Times New Roman"/>
          <w:color w:val="auto"/>
          <w:szCs w:val="24"/>
          <w:lang w:eastAsia="nl-NL"/>
        </w:rPr>
        <w:t>Ook tegen de overdracht van een gemotiveerd verslag of verslag (opgemaakt voor 1 september 2023) of van een GC</w:t>
      </w:r>
      <w:r w:rsidRPr="0028693E">
        <w:rPr>
          <w:rStyle w:val="Voetnootmarkering"/>
          <w:rFonts w:eastAsia="Times New Roman"/>
          <w:color w:val="auto"/>
          <w:szCs w:val="24"/>
          <w:lang w:eastAsia="nl-NL"/>
        </w:rPr>
        <w:footnoteReference w:id="1"/>
      </w:r>
      <w:r w:rsidRPr="0028693E">
        <w:rPr>
          <w:rFonts w:eastAsia="Times New Roman"/>
          <w:color w:val="auto"/>
          <w:szCs w:val="24"/>
          <w:lang w:eastAsia="nl-NL"/>
        </w:rPr>
        <w:t>-verslag of IAC</w:t>
      </w:r>
      <w:r w:rsidRPr="0028693E">
        <w:rPr>
          <w:rStyle w:val="Voetnootmarkering"/>
          <w:rFonts w:eastAsia="Times New Roman"/>
          <w:color w:val="auto"/>
          <w:szCs w:val="24"/>
          <w:lang w:eastAsia="nl-NL"/>
        </w:rPr>
        <w:footnoteReference w:id="2"/>
      </w:r>
      <w:r w:rsidRPr="0028693E">
        <w:rPr>
          <w:rFonts w:eastAsia="Times New Roman"/>
          <w:color w:val="auto"/>
          <w:szCs w:val="24"/>
          <w:lang w:eastAsia="nl-NL"/>
        </w:rPr>
        <w:t>-verslag of OV4</w:t>
      </w:r>
      <w:r w:rsidRPr="0028693E">
        <w:rPr>
          <w:rStyle w:val="Voetnootmarkering"/>
          <w:rFonts w:eastAsia="Times New Roman"/>
          <w:color w:val="auto"/>
          <w:szCs w:val="24"/>
          <w:lang w:eastAsia="nl-NL"/>
        </w:rPr>
        <w:footnoteReference w:id="3"/>
      </w:r>
      <w:r w:rsidRPr="0028693E">
        <w:rPr>
          <w:rFonts w:eastAsia="Times New Roman"/>
          <w:color w:val="auto"/>
          <w:szCs w:val="24"/>
          <w:lang w:eastAsia="nl-NL"/>
        </w:rPr>
        <w:t>-verslag (opgemaakt vanaf 1 september 2023) kan je je niet verzetten. In principe worden GC-verslagen en IAC-verslagen bijgehouden in IRIS-CLB online.</w:t>
      </w:r>
      <w:bookmarkEnd w:id="3"/>
    </w:p>
    <w:p w:rsidR="00FE369B" w:rsidRPr="00FE369B" w:rsidRDefault="00FE369B" w:rsidP="001B50E1">
      <w:pPr>
        <w:rPr>
          <w:b/>
          <w:color w:val="92D050"/>
          <w:sz w:val="22"/>
          <w:szCs w:val="24"/>
        </w:rPr>
      </w:pPr>
    </w:p>
    <w:p w:rsidR="001B50E1" w:rsidRPr="003D07A6" w:rsidRDefault="001B50E1" w:rsidP="001B50E1">
      <w:pPr>
        <w:rPr>
          <w:b/>
          <w:color w:val="008D36"/>
          <w:sz w:val="22"/>
          <w:szCs w:val="24"/>
        </w:rPr>
      </w:pPr>
      <w:r w:rsidRPr="003D07A6">
        <w:rPr>
          <w:b/>
          <w:color w:val="008D36"/>
          <w:sz w:val="22"/>
          <w:szCs w:val="24"/>
        </w:rPr>
        <w:t xml:space="preserve">Een klacht over een CLB- begeleiding? </w:t>
      </w:r>
    </w:p>
    <w:p w:rsidR="001C277E" w:rsidRPr="00FE369B" w:rsidRDefault="001B50E1" w:rsidP="001B50E1">
      <w:pPr>
        <w:rPr>
          <w:color w:val="auto"/>
          <w:szCs w:val="22"/>
        </w:rPr>
      </w:pPr>
      <w:r w:rsidRPr="00FE369B">
        <w:rPr>
          <w:color w:val="auto"/>
          <w:szCs w:val="22"/>
        </w:rPr>
        <w:t>Elk centrum heeft een vaste werkwijze om klachten te behandelen. Je kan dit navragen bij je CLB of via</w:t>
      </w:r>
      <w:r w:rsidR="001C277E" w:rsidRPr="00FE369B">
        <w:rPr>
          <w:color w:val="auto"/>
          <w:szCs w:val="22"/>
        </w:rPr>
        <w:t xml:space="preserve"> </w:t>
      </w:r>
      <w:hyperlink r:id="rId12" w:history="1">
        <w:r w:rsidR="001C277E" w:rsidRPr="00FE369B">
          <w:rPr>
            <w:rStyle w:val="Hyperlink"/>
            <w:szCs w:val="22"/>
          </w:rPr>
          <w:t>www.clbtrikant.be</w:t>
        </w:r>
      </w:hyperlink>
    </w:p>
    <w:p w:rsidR="001B50E1" w:rsidRPr="00FE369B" w:rsidRDefault="001B50E1" w:rsidP="001B50E1">
      <w:pPr>
        <w:rPr>
          <w:color w:val="auto"/>
          <w:szCs w:val="22"/>
        </w:rPr>
      </w:pPr>
    </w:p>
    <w:p w:rsidR="001B50E1" w:rsidRPr="00FE369B" w:rsidRDefault="001B50E1" w:rsidP="009E0EBA">
      <w:pPr>
        <w:rPr>
          <w:color w:val="auto"/>
          <w:szCs w:val="22"/>
        </w:rPr>
      </w:pPr>
    </w:p>
    <w:sectPr w:rsidR="001B50E1" w:rsidRPr="00FE369B" w:rsidSect="00D4421D">
      <w:headerReference w:type="first" r:id="rId13"/>
      <w:type w:val="continuous"/>
      <w:pgSz w:w="11906" w:h="16838" w:code="9"/>
      <w:pgMar w:top="1134" w:right="1276"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86" w:rsidRDefault="00327C86">
      <w:r>
        <w:separator/>
      </w:r>
    </w:p>
  </w:endnote>
  <w:endnote w:type="continuationSeparator" w:id="0">
    <w:p w:rsidR="00327C86" w:rsidRDefault="003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86" w:rsidRDefault="00327C86">
      <w:r>
        <w:separator/>
      </w:r>
    </w:p>
  </w:footnote>
  <w:footnote w:type="continuationSeparator" w:id="0">
    <w:p w:rsidR="00327C86" w:rsidRDefault="00327C86">
      <w:r>
        <w:continuationSeparator/>
      </w:r>
    </w:p>
  </w:footnote>
  <w:footnote w:id="1">
    <w:p w:rsidR="00225C83" w:rsidRDefault="00225C83" w:rsidP="00225C83">
      <w:pPr>
        <w:pStyle w:val="Voetnoottekst"/>
        <w:rPr>
          <w:lang w:val="nl-BE"/>
        </w:rPr>
      </w:pPr>
      <w:r>
        <w:rPr>
          <w:rStyle w:val="Voetnootmarkering"/>
        </w:rPr>
        <w:footnoteRef/>
      </w:r>
      <w:r>
        <w:t xml:space="preserve"> </w:t>
      </w:r>
      <w:r>
        <w:rPr>
          <w:lang w:val="nl-BE"/>
        </w:rPr>
        <w:t>GC: Gemeenschappelijk curriculum</w:t>
      </w:r>
      <w:bookmarkStart w:id="4" w:name="_GoBack"/>
      <w:bookmarkEnd w:id="4"/>
    </w:p>
  </w:footnote>
  <w:footnote w:id="2">
    <w:p w:rsidR="00225C83" w:rsidRDefault="00225C83" w:rsidP="00225C83">
      <w:pPr>
        <w:pStyle w:val="Voetnoottekst"/>
        <w:rPr>
          <w:lang w:val="nl-BE"/>
        </w:rPr>
      </w:pPr>
      <w:r>
        <w:rPr>
          <w:rStyle w:val="Voetnootmarkering"/>
        </w:rPr>
        <w:footnoteRef/>
      </w:r>
      <w:r>
        <w:t xml:space="preserve"> </w:t>
      </w:r>
      <w:r>
        <w:rPr>
          <w:lang w:val="nl-BE"/>
        </w:rPr>
        <w:t>IAC: Individueel aangepast curriculum</w:t>
      </w:r>
    </w:p>
  </w:footnote>
  <w:footnote w:id="3">
    <w:p w:rsidR="00225C83" w:rsidRDefault="00225C83" w:rsidP="00225C83">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1D" w:rsidRDefault="00140370">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-675861</wp:posOffset>
          </wp:positionH>
          <wp:positionV relativeFrom="paragraph">
            <wp:posOffset>-398422</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7"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0"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0"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E5358"/>
    <w:multiLevelType w:val="hybridMultilevel"/>
    <w:tmpl w:val="3E1871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0"/>
  </w:num>
  <w:num w:numId="4">
    <w:abstractNumId w:val="14"/>
  </w:num>
  <w:num w:numId="5">
    <w:abstractNumId w:val="26"/>
  </w:num>
  <w:num w:numId="6">
    <w:abstractNumId w:val="34"/>
  </w:num>
  <w:num w:numId="7">
    <w:abstractNumId w:val="22"/>
  </w:num>
  <w:num w:numId="8">
    <w:abstractNumId w:val="2"/>
  </w:num>
  <w:num w:numId="9">
    <w:abstractNumId w:val="8"/>
  </w:num>
  <w:num w:numId="10">
    <w:abstractNumId w:val="32"/>
  </w:num>
  <w:num w:numId="11">
    <w:abstractNumId w:val="31"/>
  </w:num>
  <w:num w:numId="12">
    <w:abstractNumId w:val="1"/>
  </w:num>
  <w:num w:numId="13">
    <w:abstractNumId w:val="24"/>
  </w:num>
  <w:num w:numId="14">
    <w:abstractNumId w:val="25"/>
  </w:num>
  <w:num w:numId="15">
    <w:abstractNumId w:val="7"/>
  </w:num>
  <w:num w:numId="16">
    <w:abstractNumId w:val="15"/>
  </w:num>
  <w:num w:numId="17">
    <w:abstractNumId w:val="3"/>
  </w:num>
  <w:num w:numId="18">
    <w:abstractNumId w:val="23"/>
  </w:num>
  <w:num w:numId="19">
    <w:abstractNumId w:val="28"/>
  </w:num>
  <w:num w:numId="20">
    <w:abstractNumId w:val="12"/>
  </w:num>
  <w:num w:numId="21">
    <w:abstractNumId w:val="5"/>
  </w:num>
  <w:num w:numId="22">
    <w:abstractNumId w:val="9"/>
  </w:num>
  <w:num w:numId="23">
    <w:abstractNumId w:val="11"/>
  </w:num>
  <w:num w:numId="24">
    <w:abstractNumId w:val="6"/>
  </w:num>
  <w:num w:numId="25">
    <w:abstractNumId w:val="17"/>
  </w:num>
  <w:num w:numId="26">
    <w:abstractNumId w:val="0"/>
  </w:num>
  <w:num w:numId="27">
    <w:abstractNumId w:val="13"/>
  </w:num>
  <w:num w:numId="28">
    <w:abstractNumId w:val="21"/>
  </w:num>
  <w:num w:numId="29">
    <w:abstractNumId w:val="20"/>
  </w:num>
  <w:num w:numId="30">
    <w:abstractNumId w:val="4"/>
  </w:num>
  <w:num w:numId="31">
    <w:abstractNumId w:val="35"/>
  </w:num>
  <w:num w:numId="32">
    <w:abstractNumId w:val="18"/>
  </w:num>
  <w:num w:numId="33">
    <w:abstractNumId w:val="27"/>
  </w:num>
  <w:num w:numId="34">
    <w:abstractNumId w:val="33"/>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213F6"/>
    <w:rsid w:val="000241E3"/>
    <w:rsid w:val="000317A1"/>
    <w:rsid w:val="0003526B"/>
    <w:rsid w:val="00036046"/>
    <w:rsid w:val="000377C5"/>
    <w:rsid w:val="00047FD3"/>
    <w:rsid w:val="0006455E"/>
    <w:rsid w:val="00070302"/>
    <w:rsid w:val="00075BA8"/>
    <w:rsid w:val="00076F6E"/>
    <w:rsid w:val="000870AB"/>
    <w:rsid w:val="000A29A8"/>
    <w:rsid w:val="000A726B"/>
    <w:rsid w:val="000A76A3"/>
    <w:rsid w:val="000B6BE2"/>
    <w:rsid w:val="000D364C"/>
    <w:rsid w:val="000D40C7"/>
    <w:rsid w:val="000D4808"/>
    <w:rsid w:val="000F4205"/>
    <w:rsid w:val="00123ED8"/>
    <w:rsid w:val="00140370"/>
    <w:rsid w:val="00143CD1"/>
    <w:rsid w:val="001453FD"/>
    <w:rsid w:val="00150519"/>
    <w:rsid w:val="00163CB3"/>
    <w:rsid w:val="00180FF0"/>
    <w:rsid w:val="001A29CA"/>
    <w:rsid w:val="001A55E0"/>
    <w:rsid w:val="001B50E1"/>
    <w:rsid w:val="001B6A1F"/>
    <w:rsid w:val="001C1164"/>
    <w:rsid w:val="001C277E"/>
    <w:rsid w:val="00205336"/>
    <w:rsid w:val="0020791A"/>
    <w:rsid w:val="00213461"/>
    <w:rsid w:val="0021355C"/>
    <w:rsid w:val="002145E2"/>
    <w:rsid w:val="00225C83"/>
    <w:rsid w:val="002260E1"/>
    <w:rsid w:val="00231ACA"/>
    <w:rsid w:val="00234C67"/>
    <w:rsid w:val="00242EF5"/>
    <w:rsid w:val="002464B5"/>
    <w:rsid w:val="002477FC"/>
    <w:rsid w:val="002665EF"/>
    <w:rsid w:val="0028328C"/>
    <w:rsid w:val="0028693E"/>
    <w:rsid w:val="002940B2"/>
    <w:rsid w:val="002A14F0"/>
    <w:rsid w:val="002A7E51"/>
    <w:rsid w:val="002C4B6B"/>
    <w:rsid w:val="002D32EF"/>
    <w:rsid w:val="002D6B89"/>
    <w:rsid w:val="00327C86"/>
    <w:rsid w:val="00336DE1"/>
    <w:rsid w:val="00363ED3"/>
    <w:rsid w:val="0036454E"/>
    <w:rsid w:val="00367290"/>
    <w:rsid w:val="00374205"/>
    <w:rsid w:val="0038184C"/>
    <w:rsid w:val="003910C0"/>
    <w:rsid w:val="003916A0"/>
    <w:rsid w:val="003927F6"/>
    <w:rsid w:val="003B37B8"/>
    <w:rsid w:val="003B392B"/>
    <w:rsid w:val="003B6F71"/>
    <w:rsid w:val="003C5861"/>
    <w:rsid w:val="003C66ED"/>
    <w:rsid w:val="003D07A6"/>
    <w:rsid w:val="003E612F"/>
    <w:rsid w:val="00405006"/>
    <w:rsid w:val="00405BCE"/>
    <w:rsid w:val="0040785C"/>
    <w:rsid w:val="00413A4B"/>
    <w:rsid w:val="00420046"/>
    <w:rsid w:val="00420F9C"/>
    <w:rsid w:val="00452DA5"/>
    <w:rsid w:val="0045544B"/>
    <w:rsid w:val="00456672"/>
    <w:rsid w:val="004569A5"/>
    <w:rsid w:val="00476047"/>
    <w:rsid w:val="0048703A"/>
    <w:rsid w:val="00487087"/>
    <w:rsid w:val="00487DA7"/>
    <w:rsid w:val="00490796"/>
    <w:rsid w:val="004943E7"/>
    <w:rsid w:val="004E201C"/>
    <w:rsid w:val="004E3D63"/>
    <w:rsid w:val="004F41DB"/>
    <w:rsid w:val="00503092"/>
    <w:rsid w:val="00505CB5"/>
    <w:rsid w:val="00505CF2"/>
    <w:rsid w:val="00506CCB"/>
    <w:rsid w:val="00506DAE"/>
    <w:rsid w:val="00516101"/>
    <w:rsid w:val="00526025"/>
    <w:rsid w:val="00527556"/>
    <w:rsid w:val="005303D4"/>
    <w:rsid w:val="00533069"/>
    <w:rsid w:val="00533D5F"/>
    <w:rsid w:val="00543B48"/>
    <w:rsid w:val="00544D84"/>
    <w:rsid w:val="00545409"/>
    <w:rsid w:val="00563167"/>
    <w:rsid w:val="00564401"/>
    <w:rsid w:val="00567A06"/>
    <w:rsid w:val="00572E39"/>
    <w:rsid w:val="005749D7"/>
    <w:rsid w:val="00585F0D"/>
    <w:rsid w:val="00597265"/>
    <w:rsid w:val="005A309A"/>
    <w:rsid w:val="005A3CFE"/>
    <w:rsid w:val="005B6AC3"/>
    <w:rsid w:val="005C158E"/>
    <w:rsid w:val="005D1143"/>
    <w:rsid w:val="005E4115"/>
    <w:rsid w:val="005F0AE4"/>
    <w:rsid w:val="005F7497"/>
    <w:rsid w:val="00601325"/>
    <w:rsid w:val="00622851"/>
    <w:rsid w:val="00626F8D"/>
    <w:rsid w:val="00630B2B"/>
    <w:rsid w:val="00633D41"/>
    <w:rsid w:val="0065295B"/>
    <w:rsid w:val="00680853"/>
    <w:rsid w:val="006838E9"/>
    <w:rsid w:val="00693004"/>
    <w:rsid w:val="006C7333"/>
    <w:rsid w:val="006E049F"/>
    <w:rsid w:val="006E04A3"/>
    <w:rsid w:val="006F42BF"/>
    <w:rsid w:val="006F4FFD"/>
    <w:rsid w:val="00707033"/>
    <w:rsid w:val="00716B9A"/>
    <w:rsid w:val="00724521"/>
    <w:rsid w:val="00724803"/>
    <w:rsid w:val="00731737"/>
    <w:rsid w:val="00772CF1"/>
    <w:rsid w:val="007745AD"/>
    <w:rsid w:val="00777802"/>
    <w:rsid w:val="0078632F"/>
    <w:rsid w:val="00796EBC"/>
    <w:rsid w:val="007A0762"/>
    <w:rsid w:val="007B1AE4"/>
    <w:rsid w:val="007C0886"/>
    <w:rsid w:val="007C78F7"/>
    <w:rsid w:val="007E6058"/>
    <w:rsid w:val="0080359B"/>
    <w:rsid w:val="008037FE"/>
    <w:rsid w:val="00805CC0"/>
    <w:rsid w:val="00812714"/>
    <w:rsid w:val="00813783"/>
    <w:rsid w:val="00817663"/>
    <w:rsid w:val="008179AE"/>
    <w:rsid w:val="00837C82"/>
    <w:rsid w:val="008504D0"/>
    <w:rsid w:val="008526F3"/>
    <w:rsid w:val="008607F9"/>
    <w:rsid w:val="00861800"/>
    <w:rsid w:val="008816AC"/>
    <w:rsid w:val="008847F5"/>
    <w:rsid w:val="0088601E"/>
    <w:rsid w:val="0089237C"/>
    <w:rsid w:val="00897756"/>
    <w:rsid w:val="008A640B"/>
    <w:rsid w:val="008A68B7"/>
    <w:rsid w:val="008A7C06"/>
    <w:rsid w:val="008B0513"/>
    <w:rsid w:val="008C5F61"/>
    <w:rsid w:val="008D079B"/>
    <w:rsid w:val="008D3952"/>
    <w:rsid w:val="008D460E"/>
    <w:rsid w:val="008E397F"/>
    <w:rsid w:val="008E72E9"/>
    <w:rsid w:val="008F7342"/>
    <w:rsid w:val="00900E06"/>
    <w:rsid w:val="00900F52"/>
    <w:rsid w:val="00901079"/>
    <w:rsid w:val="0090465E"/>
    <w:rsid w:val="009102E3"/>
    <w:rsid w:val="0092620E"/>
    <w:rsid w:val="0094040C"/>
    <w:rsid w:val="009560ED"/>
    <w:rsid w:val="0096324A"/>
    <w:rsid w:val="00983BBB"/>
    <w:rsid w:val="00986D68"/>
    <w:rsid w:val="009A0216"/>
    <w:rsid w:val="009A0352"/>
    <w:rsid w:val="009A7C7F"/>
    <w:rsid w:val="009B1A75"/>
    <w:rsid w:val="009D5174"/>
    <w:rsid w:val="009D53B9"/>
    <w:rsid w:val="009E068F"/>
    <w:rsid w:val="009E0EBA"/>
    <w:rsid w:val="009E21CC"/>
    <w:rsid w:val="009E5E92"/>
    <w:rsid w:val="00A20609"/>
    <w:rsid w:val="00A21409"/>
    <w:rsid w:val="00A244FA"/>
    <w:rsid w:val="00A34489"/>
    <w:rsid w:val="00A35EB7"/>
    <w:rsid w:val="00A36BCD"/>
    <w:rsid w:val="00A37D21"/>
    <w:rsid w:val="00A477E3"/>
    <w:rsid w:val="00A52ED9"/>
    <w:rsid w:val="00A53794"/>
    <w:rsid w:val="00A70FBC"/>
    <w:rsid w:val="00A77A2F"/>
    <w:rsid w:val="00A85E97"/>
    <w:rsid w:val="00A8758E"/>
    <w:rsid w:val="00A9661E"/>
    <w:rsid w:val="00AA2954"/>
    <w:rsid w:val="00AB1D86"/>
    <w:rsid w:val="00AC6490"/>
    <w:rsid w:val="00AC7120"/>
    <w:rsid w:val="00AD1436"/>
    <w:rsid w:val="00B11E5E"/>
    <w:rsid w:val="00B1294E"/>
    <w:rsid w:val="00B146DD"/>
    <w:rsid w:val="00B211D8"/>
    <w:rsid w:val="00B4499E"/>
    <w:rsid w:val="00B45295"/>
    <w:rsid w:val="00B5226D"/>
    <w:rsid w:val="00B63EF0"/>
    <w:rsid w:val="00B64790"/>
    <w:rsid w:val="00B710DE"/>
    <w:rsid w:val="00B71643"/>
    <w:rsid w:val="00B7631E"/>
    <w:rsid w:val="00B763C2"/>
    <w:rsid w:val="00B84014"/>
    <w:rsid w:val="00B900B0"/>
    <w:rsid w:val="00B913BD"/>
    <w:rsid w:val="00B92A8C"/>
    <w:rsid w:val="00BB4192"/>
    <w:rsid w:val="00BD14A8"/>
    <w:rsid w:val="00BF6154"/>
    <w:rsid w:val="00BF77B1"/>
    <w:rsid w:val="00C03D65"/>
    <w:rsid w:val="00C0431B"/>
    <w:rsid w:val="00C04EC1"/>
    <w:rsid w:val="00C2313B"/>
    <w:rsid w:val="00C25F60"/>
    <w:rsid w:val="00C262B4"/>
    <w:rsid w:val="00C307BA"/>
    <w:rsid w:val="00C47A81"/>
    <w:rsid w:val="00C5490B"/>
    <w:rsid w:val="00C617AF"/>
    <w:rsid w:val="00C6409C"/>
    <w:rsid w:val="00C71BE4"/>
    <w:rsid w:val="00C75E33"/>
    <w:rsid w:val="00C7756B"/>
    <w:rsid w:val="00C961BF"/>
    <w:rsid w:val="00CA6CF0"/>
    <w:rsid w:val="00CC61B9"/>
    <w:rsid w:val="00CD021C"/>
    <w:rsid w:val="00CD3F0C"/>
    <w:rsid w:val="00CE0EC0"/>
    <w:rsid w:val="00CE482B"/>
    <w:rsid w:val="00CF272D"/>
    <w:rsid w:val="00D178D2"/>
    <w:rsid w:val="00D206D8"/>
    <w:rsid w:val="00D22035"/>
    <w:rsid w:val="00D2530D"/>
    <w:rsid w:val="00D36582"/>
    <w:rsid w:val="00D4421D"/>
    <w:rsid w:val="00D608DD"/>
    <w:rsid w:val="00D658B8"/>
    <w:rsid w:val="00D66311"/>
    <w:rsid w:val="00D67DFC"/>
    <w:rsid w:val="00D70C2F"/>
    <w:rsid w:val="00D922DC"/>
    <w:rsid w:val="00D9322F"/>
    <w:rsid w:val="00D94387"/>
    <w:rsid w:val="00DA5318"/>
    <w:rsid w:val="00DA53D9"/>
    <w:rsid w:val="00DB3BC6"/>
    <w:rsid w:val="00DC1C20"/>
    <w:rsid w:val="00DD64F7"/>
    <w:rsid w:val="00DE44CA"/>
    <w:rsid w:val="00DF3B6E"/>
    <w:rsid w:val="00E21AA8"/>
    <w:rsid w:val="00E32011"/>
    <w:rsid w:val="00E40ED3"/>
    <w:rsid w:val="00E42ED3"/>
    <w:rsid w:val="00E60D07"/>
    <w:rsid w:val="00E62AC4"/>
    <w:rsid w:val="00E62E6F"/>
    <w:rsid w:val="00E717D6"/>
    <w:rsid w:val="00E758F7"/>
    <w:rsid w:val="00E771FE"/>
    <w:rsid w:val="00EA2A8F"/>
    <w:rsid w:val="00EB0991"/>
    <w:rsid w:val="00EC2038"/>
    <w:rsid w:val="00ED664B"/>
    <w:rsid w:val="00ED7B52"/>
    <w:rsid w:val="00EE2C5E"/>
    <w:rsid w:val="00EF5EAE"/>
    <w:rsid w:val="00EF69E0"/>
    <w:rsid w:val="00F164D1"/>
    <w:rsid w:val="00F179BB"/>
    <w:rsid w:val="00F17CA8"/>
    <w:rsid w:val="00F32A65"/>
    <w:rsid w:val="00F534A6"/>
    <w:rsid w:val="00F67D0A"/>
    <w:rsid w:val="00F87734"/>
    <w:rsid w:val="00F95126"/>
    <w:rsid w:val="00F960D5"/>
    <w:rsid w:val="00FA0F5D"/>
    <w:rsid w:val="00FB2334"/>
    <w:rsid w:val="00FC3F77"/>
    <w:rsid w:val="00FD40FE"/>
    <w:rsid w:val="00FD508F"/>
    <w:rsid w:val="00FE369B"/>
    <w:rsid w:val="00FE5573"/>
    <w:rsid w:val="00FF05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D86EE-1D39-48B5-8671-3964C80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225C83"/>
    <w:rPr>
      <w:color w:val="605E5C"/>
      <w:shd w:val="clear" w:color="auto" w:fill="E1DFDD"/>
    </w:rPr>
  </w:style>
  <w:style w:type="character" w:customStyle="1" w:styleId="LijstalineaChar">
    <w:name w:val="Lijstalinea Char"/>
    <w:basedOn w:val="Standaardalinea-lettertype"/>
    <w:link w:val="Lijstalinea"/>
    <w:uiPriority w:val="34"/>
    <w:locked/>
    <w:rsid w:val="00225C83"/>
    <w:rPr>
      <w:rFonts w:ascii="Arial" w:hAnsi="Arial"/>
      <w:color w:val="4A442A"/>
      <w:szCs w:val="36"/>
      <w:lang w:val="nl-NL" w:eastAsia="en-US"/>
    </w:rPr>
  </w:style>
  <w:style w:type="character" w:customStyle="1" w:styleId="VVKSOTekstChar1">
    <w:name w:val="VVKSOTekst Char1"/>
    <w:link w:val="VVKSOTekst"/>
    <w:locked/>
    <w:rsid w:val="00225C83"/>
    <w:rPr>
      <w:rFonts w:ascii="Arial" w:eastAsia="Times New Roman" w:hAnsi="Arial" w:cs="Times New Roman"/>
      <w:lang w:val="nl-NL" w:eastAsia="nl-NL"/>
    </w:rPr>
  </w:style>
  <w:style w:type="paragraph" w:customStyle="1" w:styleId="VVKSOTekst">
    <w:name w:val="VVKSOTekst"/>
    <w:link w:val="VVKSOTekstChar1"/>
    <w:rsid w:val="00225C83"/>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225C83"/>
    <w:pPr>
      <w:spacing w:line="240" w:lineRule="auto"/>
    </w:pPr>
    <w:rPr>
      <w:szCs w:val="20"/>
    </w:rPr>
  </w:style>
  <w:style w:type="character" w:customStyle="1" w:styleId="VoetnoottekstChar">
    <w:name w:val="Voetnoottekst Char"/>
    <w:basedOn w:val="Standaardalinea-lettertype"/>
    <w:link w:val="Voetnoottekst"/>
    <w:semiHidden/>
    <w:rsid w:val="00225C83"/>
    <w:rPr>
      <w:rFonts w:ascii="Arial" w:hAnsi="Arial"/>
      <w:color w:val="4A442A"/>
      <w:lang w:val="nl-NL" w:eastAsia="en-US"/>
    </w:rPr>
  </w:style>
  <w:style w:type="character" w:styleId="Voetnootmarkering">
    <w:name w:val="footnote reference"/>
    <w:basedOn w:val="Standaardalinea-lettertype"/>
    <w:semiHidden/>
    <w:unhideWhenUsed/>
    <w:rsid w:val="00225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592">
      <w:bodyDiv w:val="1"/>
      <w:marLeft w:val="0"/>
      <w:marRight w:val="0"/>
      <w:marTop w:val="0"/>
      <w:marBottom w:val="0"/>
      <w:divBdr>
        <w:top w:val="none" w:sz="0" w:space="0" w:color="auto"/>
        <w:left w:val="none" w:sz="0" w:space="0" w:color="auto"/>
        <w:bottom w:val="none" w:sz="0" w:space="0" w:color="auto"/>
        <w:right w:val="none" w:sz="0" w:space="0" w:color="auto"/>
      </w:divBdr>
    </w:div>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274216826">
      <w:bodyDiv w:val="1"/>
      <w:marLeft w:val="0"/>
      <w:marRight w:val="0"/>
      <w:marTop w:val="0"/>
      <w:marBottom w:val="0"/>
      <w:divBdr>
        <w:top w:val="none" w:sz="0" w:space="0" w:color="auto"/>
        <w:left w:val="none" w:sz="0" w:space="0" w:color="auto"/>
        <w:bottom w:val="none" w:sz="0" w:space="0" w:color="auto"/>
        <w:right w:val="none" w:sz="0" w:space="0" w:color="auto"/>
      </w:divBdr>
    </w:div>
    <w:div w:id="326401139">
      <w:bodyDiv w:val="1"/>
      <w:marLeft w:val="0"/>
      <w:marRight w:val="0"/>
      <w:marTop w:val="0"/>
      <w:marBottom w:val="0"/>
      <w:divBdr>
        <w:top w:val="none" w:sz="0" w:space="0" w:color="auto"/>
        <w:left w:val="none" w:sz="0" w:space="0" w:color="auto"/>
        <w:bottom w:val="none" w:sz="0" w:space="0" w:color="auto"/>
        <w:right w:val="none" w:sz="0" w:space="0" w:color="auto"/>
      </w:divBdr>
    </w:div>
    <w:div w:id="504905710">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636032854">
      <w:bodyDiv w:val="1"/>
      <w:marLeft w:val="0"/>
      <w:marRight w:val="0"/>
      <w:marTop w:val="0"/>
      <w:marBottom w:val="0"/>
      <w:divBdr>
        <w:top w:val="none" w:sz="0" w:space="0" w:color="auto"/>
        <w:left w:val="none" w:sz="0" w:space="0" w:color="auto"/>
        <w:bottom w:val="none" w:sz="0" w:space="0" w:color="auto"/>
        <w:right w:val="none" w:sz="0" w:space="0" w:color="auto"/>
      </w:divBdr>
    </w:div>
    <w:div w:id="705258888">
      <w:bodyDiv w:val="1"/>
      <w:marLeft w:val="0"/>
      <w:marRight w:val="0"/>
      <w:marTop w:val="0"/>
      <w:marBottom w:val="0"/>
      <w:divBdr>
        <w:top w:val="none" w:sz="0" w:space="0" w:color="auto"/>
        <w:left w:val="none" w:sz="0" w:space="0" w:color="auto"/>
        <w:bottom w:val="none" w:sz="0" w:space="0" w:color="auto"/>
        <w:right w:val="none" w:sz="0" w:space="0" w:color="auto"/>
      </w:divBdr>
    </w:div>
    <w:div w:id="920481728">
      <w:bodyDiv w:val="1"/>
      <w:marLeft w:val="0"/>
      <w:marRight w:val="0"/>
      <w:marTop w:val="0"/>
      <w:marBottom w:val="0"/>
      <w:divBdr>
        <w:top w:val="none" w:sz="0" w:space="0" w:color="auto"/>
        <w:left w:val="none" w:sz="0" w:space="0" w:color="auto"/>
        <w:bottom w:val="none" w:sz="0" w:space="0" w:color="auto"/>
        <w:right w:val="none" w:sz="0" w:space="0" w:color="auto"/>
      </w:divBdr>
      <w:divsChild>
        <w:div w:id="226647725">
          <w:marLeft w:val="720"/>
          <w:marRight w:val="0"/>
          <w:marTop w:val="0"/>
          <w:marBottom w:val="0"/>
          <w:divBdr>
            <w:top w:val="none" w:sz="0" w:space="0" w:color="auto"/>
            <w:left w:val="none" w:sz="0" w:space="0" w:color="auto"/>
            <w:bottom w:val="none" w:sz="0" w:space="0" w:color="auto"/>
            <w:right w:val="none" w:sz="0" w:space="0" w:color="auto"/>
          </w:divBdr>
        </w:div>
        <w:div w:id="1242325080">
          <w:marLeft w:val="720"/>
          <w:marRight w:val="0"/>
          <w:marTop w:val="0"/>
          <w:marBottom w:val="0"/>
          <w:divBdr>
            <w:top w:val="none" w:sz="0" w:space="0" w:color="auto"/>
            <w:left w:val="none" w:sz="0" w:space="0" w:color="auto"/>
            <w:bottom w:val="none" w:sz="0" w:space="0" w:color="auto"/>
            <w:right w:val="none" w:sz="0" w:space="0" w:color="auto"/>
          </w:divBdr>
        </w:div>
      </w:divsChild>
    </w:div>
    <w:div w:id="926842249">
      <w:bodyDiv w:val="1"/>
      <w:marLeft w:val="0"/>
      <w:marRight w:val="0"/>
      <w:marTop w:val="0"/>
      <w:marBottom w:val="0"/>
      <w:divBdr>
        <w:top w:val="none" w:sz="0" w:space="0" w:color="auto"/>
        <w:left w:val="none" w:sz="0" w:space="0" w:color="auto"/>
        <w:bottom w:val="none" w:sz="0" w:space="0" w:color="auto"/>
        <w:right w:val="none" w:sz="0" w:space="0" w:color="auto"/>
      </w:divBdr>
    </w:div>
    <w:div w:id="1000504734">
      <w:bodyDiv w:val="1"/>
      <w:marLeft w:val="0"/>
      <w:marRight w:val="0"/>
      <w:marTop w:val="0"/>
      <w:marBottom w:val="0"/>
      <w:divBdr>
        <w:top w:val="none" w:sz="0" w:space="0" w:color="auto"/>
        <w:left w:val="none" w:sz="0" w:space="0" w:color="auto"/>
        <w:bottom w:val="none" w:sz="0" w:space="0" w:color="auto"/>
        <w:right w:val="none" w:sz="0" w:space="0" w:color="auto"/>
      </w:divBdr>
    </w:div>
    <w:div w:id="1208253578">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7906">
      <w:bodyDiv w:val="1"/>
      <w:marLeft w:val="0"/>
      <w:marRight w:val="0"/>
      <w:marTop w:val="0"/>
      <w:marBottom w:val="0"/>
      <w:divBdr>
        <w:top w:val="none" w:sz="0" w:space="0" w:color="auto"/>
        <w:left w:val="none" w:sz="0" w:space="0" w:color="auto"/>
        <w:bottom w:val="none" w:sz="0" w:space="0" w:color="auto"/>
        <w:right w:val="none" w:sz="0" w:space="0" w:color="auto"/>
      </w:divBdr>
    </w:div>
    <w:div w:id="1809858568">
      <w:bodyDiv w:val="1"/>
      <w:marLeft w:val="0"/>
      <w:marRight w:val="0"/>
      <w:marTop w:val="0"/>
      <w:marBottom w:val="0"/>
      <w:divBdr>
        <w:top w:val="none" w:sz="0" w:space="0" w:color="auto"/>
        <w:left w:val="none" w:sz="0" w:space="0" w:color="auto"/>
        <w:bottom w:val="none" w:sz="0" w:space="0" w:color="auto"/>
        <w:right w:val="none" w:sz="0" w:space="0" w:color="auto"/>
      </w:divBdr>
    </w:div>
    <w:div w:id="19339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chat.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btrika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btrikant.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btrikant.be" TargetMode="External"/><Relationship Id="rId4" Type="http://schemas.openxmlformats.org/officeDocument/2006/relationships/webSettings" Target="webSettings.xml"/><Relationship Id="rId9" Type="http://schemas.openxmlformats.org/officeDocument/2006/relationships/hyperlink" Target="http://www.clbcha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Schoolreglement-agenda-lang.dot</Template>
  <TotalTime>81</TotalTime>
  <Pages>3</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10011</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42</cp:revision>
  <cp:lastPrinted>2018-05-30T12:17:00Z</cp:lastPrinted>
  <dcterms:created xsi:type="dcterms:W3CDTF">2019-05-28T04:31:00Z</dcterms:created>
  <dcterms:modified xsi:type="dcterms:W3CDTF">2023-05-05T11:20:00Z</dcterms:modified>
</cp:coreProperties>
</file>