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352" w:rsidRPr="00FB5647" w:rsidRDefault="00885352">
      <w:pPr>
        <w:rPr>
          <w:rFonts w:eastAsia="Calibri" w:cs="Arial"/>
          <w:szCs w:val="20"/>
        </w:rPr>
      </w:pPr>
    </w:p>
    <w:p w:rsidR="00885352" w:rsidRPr="00FB5647" w:rsidRDefault="00885352">
      <w:pPr>
        <w:rPr>
          <w:rFonts w:eastAsia="Calibri" w:cs="Arial"/>
          <w:szCs w:val="20"/>
        </w:rPr>
      </w:pPr>
    </w:p>
    <w:p w:rsidR="00885352" w:rsidRPr="00FB5647" w:rsidRDefault="00885352">
      <w:pPr>
        <w:rPr>
          <w:rFonts w:eastAsia="Calibri" w:cs="Arial"/>
          <w:szCs w:val="20"/>
        </w:rPr>
      </w:pPr>
    </w:p>
    <w:p w:rsidR="00885352" w:rsidRPr="00FB5647" w:rsidRDefault="00885352">
      <w:pPr>
        <w:rPr>
          <w:rFonts w:eastAsia="Calibri" w:cs="Arial"/>
          <w:szCs w:val="20"/>
        </w:rPr>
      </w:pPr>
    </w:p>
    <w:p w:rsidR="00885352" w:rsidRPr="00FB5647" w:rsidRDefault="00885352">
      <w:pPr>
        <w:rPr>
          <w:rFonts w:eastAsia="Calibri" w:cs="Arial"/>
          <w:szCs w:val="20"/>
        </w:rPr>
      </w:pPr>
    </w:p>
    <w:p w:rsidR="00885352" w:rsidRPr="00FB5647" w:rsidRDefault="00885352">
      <w:pPr>
        <w:rPr>
          <w:rFonts w:eastAsia="Calibri" w:cs="Arial"/>
          <w:szCs w:val="20"/>
        </w:rPr>
      </w:pPr>
    </w:p>
    <w:p w:rsidR="00885352" w:rsidRPr="00FB5647" w:rsidRDefault="00885352">
      <w:pPr>
        <w:rPr>
          <w:rFonts w:eastAsia="Calibri" w:cs="Arial"/>
          <w:szCs w:val="20"/>
        </w:rPr>
      </w:pPr>
    </w:p>
    <w:p w:rsidR="00885352" w:rsidRPr="00FB5647" w:rsidRDefault="00885352">
      <w:pPr>
        <w:rPr>
          <w:rFonts w:eastAsia="Calibri" w:cs="Arial"/>
          <w:szCs w:val="20"/>
        </w:rPr>
      </w:pPr>
    </w:p>
    <w:p w:rsidR="00885352" w:rsidRPr="00FB5647" w:rsidRDefault="00885352">
      <w:pPr>
        <w:rPr>
          <w:rFonts w:eastAsia="Calibri" w:cs="Arial"/>
          <w:szCs w:val="20"/>
        </w:rPr>
      </w:pPr>
    </w:p>
    <w:p w:rsidR="00885352" w:rsidRPr="00FB5647" w:rsidRDefault="00002379">
      <w:pPr>
        <w:rPr>
          <w:rFonts w:eastAsia="Calibri" w:cs="Arial"/>
          <w:szCs w:val="20"/>
        </w:rPr>
      </w:pPr>
      <w:r w:rsidRPr="00FB5647">
        <w:rPr>
          <w:rFonts w:eastAsia="Calibri" w:cs="Arial"/>
          <w:szCs w:val="20"/>
        </w:rPr>
        <w:t>Beste ouder</w:t>
      </w:r>
    </w:p>
    <w:p w:rsidR="00885352" w:rsidRPr="00FB5647" w:rsidRDefault="00885352">
      <w:pPr>
        <w:rPr>
          <w:rFonts w:eastAsia="Calibri" w:cs="Arial"/>
          <w:szCs w:val="20"/>
        </w:rPr>
      </w:pPr>
    </w:p>
    <w:p w:rsidR="00885352" w:rsidRPr="00FB5647" w:rsidRDefault="00002379">
      <w:pPr>
        <w:jc w:val="both"/>
        <w:rPr>
          <w:rFonts w:eastAsia="Calibri" w:cs="Arial"/>
          <w:szCs w:val="20"/>
        </w:rPr>
      </w:pPr>
      <w:r w:rsidRPr="00FB5647">
        <w:rPr>
          <w:rFonts w:eastAsia="Calibri" w:cs="Arial"/>
          <w:szCs w:val="20"/>
        </w:rPr>
        <w:t xml:space="preserve">In de omgeving van jouw kind was er een besmetting met COVID-19. </w:t>
      </w:r>
    </w:p>
    <w:p w:rsidR="00885352" w:rsidRPr="00FB5647" w:rsidRDefault="00002379">
      <w:pPr>
        <w:jc w:val="both"/>
        <w:rPr>
          <w:rFonts w:eastAsia="Calibri" w:cs="Arial"/>
          <w:szCs w:val="20"/>
        </w:rPr>
      </w:pPr>
      <w:r w:rsidRPr="00FB5647">
        <w:rPr>
          <w:rFonts w:eastAsia="Calibri" w:cs="Arial"/>
          <w:szCs w:val="20"/>
        </w:rPr>
        <w:t xml:space="preserve">Na contact </w:t>
      </w:r>
      <w:proofErr w:type="spellStart"/>
      <w:r w:rsidRPr="00FB5647">
        <w:rPr>
          <w:rFonts w:eastAsia="Calibri" w:cs="Arial"/>
          <w:szCs w:val="20"/>
        </w:rPr>
        <w:t>tracing</w:t>
      </w:r>
      <w:proofErr w:type="spellEnd"/>
      <w:r w:rsidRPr="00FB5647">
        <w:rPr>
          <w:rFonts w:eastAsia="Calibri" w:cs="Arial"/>
          <w:szCs w:val="20"/>
        </w:rPr>
        <w:t xml:space="preserve"> werd er besloten dat jouw kind een hoog risico contact had en daarvoor gedurende 7 dagen in quarantaine moet gaan.</w:t>
      </w:r>
    </w:p>
    <w:p w:rsidR="00885352" w:rsidRPr="00FB5647" w:rsidRDefault="00885352">
      <w:pPr>
        <w:jc w:val="both"/>
        <w:rPr>
          <w:rFonts w:eastAsia="Calibri" w:cs="Arial"/>
          <w:szCs w:val="20"/>
        </w:rPr>
      </w:pPr>
    </w:p>
    <w:p w:rsidR="00885352" w:rsidRDefault="00002379">
      <w:pPr>
        <w:jc w:val="both"/>
        <w:rPr>
          <w:rFonts w:eastAsia="Calibri" w:cs="Arial"/>
          <w:szCs w:val="20"/>
        </w:rPr>
      </w:pPr>
      <w:r w:rsidRPr="00FB5647">
        <w:rPr>
          <w:rFonts w:eastAsia="Calibri" w:cs="Arial"/>
          <w:szCs w:val="20"/>
        </w:rPr>
        <w:t>Wat betekent dit voor jouw kind:</w:t>
      </w:r>
    </w:p>
    <w:p w:rsidR="00FB5647" w:rsidRPr="00FB5647" w:rsidRDefault="00FB5647">
      <w:pPr>
        <w:jc w:val="both"/>
        <w:rPr>
          <w:rFonts w:eastAsia="Calibri" w:cs="Arial"/>
          <w:szCs w:val="20"/>
        </w:rPr>
      </w:pPr>
    </w:p>
    <w:p w:rsidR="00885352" w:rsidRPr="00FB5647" w:rsidRDefault="00002379">
      <w:pPr>
        <w:numPr>
          <w:ilvl w:val="0"/>
          <w:numId w:val="1"/>
        </w:numPr>
        <w:pBdr>
          <w:top w:val="nil"/>
          <w:left w:val="nil"/>
          <w:bottom w:val="nil"/>
          <w:right w:val="nil"/>
          <w:between w:val="nil"/>
        </w:pBdr>
        <w:spacing w:line="256" w:lineRule="auto"/>
        <w:jc w:val="both"/>
        <w:rPr>
          <w:rFonts w:eastAsia="Calibri" w:cs="Arial"/>
          <w:color w:val="000000"/>
          <w:szCs w:val="20"/>
        </w:rPr>
      </w:pPr>
      <w:r w:rsidRPr="00FB5647">
        <w:rPr>
          <w:rFonts w:eastAsia="Calibri" w:cs="Arial"/>
          <w:color w:val="000000"/>
          <w:szCs w:val="20"/>
        </w:rPr>
        <w:t xml:space="preserve">Jouw kind blijft thuis en gaat in quarantaine tot en met </w:t>
      </w:r>
      <w:r w:rsidR="00B0248A">
        <w:rPr>
          <w:rFonts w:eastAsia="Calibri" w:cs="Arial"/>
          <w:b/>
          <w:color w:val="000000"/>
          <w:szCs w:val="20"/>
          <w:highlight w:val="yellow"/>
        </w:rPr>
        <w:t>xx</w:t>
      </w:r>
      <w:r w:rsidRPr="00817861">
        <w:rPr>
          <w:rFonts w:eastAsia="Calibri" w:cs="Arial"/>
          <w:b/>
          <w:color w:val="000000"/>
          <w:szCs w:val="20"/>
          <w:highlight w:val="yellow"/>
        </w:rPr>
        <w:t>/</w:t>
      </w:r>
      <w:r w:rsidR="00B0248A">
        <w:rPr>
          <w:rFonts w:eastAsia="Calibri" w:cs="Arial"/>
          <w:b/>
          <w:color w:val="000000"/>
          <w:szCs w:val="20"/>
          <w:highlight w:val="yellow"/>
        </w:rPr>
        <w:t>xx</w:t>
      </w:r>
      <w:r w:rsidRPr="00FB5647">
        <w:rPr>
          <w:rFonts w:eastAsia="Calibri" w:cs="Arial"/>
          <w:b/>
          <w:color w:val="000000"/>
          <w:szCs w:val="20"/>
          <w:highlight w:val="yellow"/>
        </w:rPr>
        <w:t>/2021</w:t>
      </w:r>
      <w:r w:rsidRPr="00FB5647">
        <w:rPr>
          <w:rFonts w:eastAsia="Calibri" w:cs="Arial"/>
          <w:color w:val="000000"/>
          <w:szCs w:val="20"/>
        </w:rPr>
        <w:t>.</w:t>
      </w:r>
    </w:p>
    <w:p w:rsidR="00885352" w:rsidRPr="00FB5647" w:rsidRDefault="00002379">
      <w:pPr>
        <w:numPr>
          <w:ilvl w:val="0"/>
          <w:numId w:val="1"/>
        </w:numPr>
        <w:pBdr>
          <w:top w:val="nil"/>
          <w:left w:val="nil"/>
          <w:bottom w:val="nil"/>
          <w:right w:val="nil"/>
          <w:between w:val="nil"/>
        </w:pBdr>
        <w:spacing w:line="256" w:lineRule="auto"/>
        <w:jc w:val="both"/>
        <w:rPr>
          <w:rFonts w:eastAsia="Calibri" w:cs="Arial"/>
          <w:color w:val="000000"/>
          <w:szCs w:val="20"/>
        </w:rPr>
      </w:pPr>
      <w:r w:rsidRPr="00FB5647">
        <w:rPr>
          <w:rFonts w:eastAsia="Calibri" w:cs="Arial"/>
          <w:color w:val="000000"/>
          <w:szCs w:val="20"/>
        </w:rPr>
        <w:t>Contacten met kwetsbare personen moeten worden vermeden.</w:t>
      </w:r>
    </w:p>
    <w:p w:rsidR="00885352" w:rsidRPr="00FB5647" w:rsidRDefault="00002379">
      <w:pPr>
        <w:numPr>
          <w:ilvl w:val="0"/>
          <w:numId w:val="1"/>
        </w:numPr>
        <w:pBdr>
          <w:top w:val="nil"/>
          <w:left w:val="nil"/>
          <w:bottom w:val="nil"/>
          <w:right w:val="nil"/>
          <w:between w:val="nil"/>
        </w:pBdr>
        <w:spacing w:line="256" w:lineRule="auto"/>
        <w:jc w:val="both"/>
        <w:rPr>
          <w:rFonts w:eastAsia="Calibri" w:cs="Arial"/>
          <w:color w:val="000000"/>
          <w:szCs w:val="20"/>
        </w:rPr>
      </w:pPr>
      <w:r w:rsidRPr="00FB5647">
        <w:rPr>
          <w:rFonts w:eastAsia="Calibri" w:cs="Arial"/>
          <w:color w:val="000000"/>
          <w:szCs w:val="20"/>
        </w:rPr>
        <w:t>Jouw kind kan niet naar jeugdbeweging, sport- of andere buitenschoolse activiteiten.</w:t>
      </w:r>
    </w:p>
    <w:p w:rsidR="00885352" w:rsidRPr="00FB5647" w:rsidRDefault="00002379">
      <w:pPr>
        <w:numPr>
          <w:ilvl w:val="0"/>
          <w:numId w:val="1"/>
        </w:numPr>
        <w:pBdr>
          <w:top w:val="nil"/>
          <w:left w:val="nil"/>
          <w:bottom w:val="nil"/>
          <w:right w:val="nil"/>
          <w:between w:val="nil"/>
        </w:pBdr>
        <w:spacing w:line="256" w:lineRule="auto"/>
        <w:jc w:val="both"/>
        <w:rPr>
          <w:rFonts w:eastAsia="Calibri" w:cs="Arial"/>
          <w:color w:val="000000"/>
          <w:szCs w:val="20"/>
        </w:rPr>
      </w:pPr>
      <w:r w:rsidRPr="00FB5647">
        <w:rPr>
          <w:rFonts w:eastAsia="Calibri" w:cs="Arial"/>
          <w:color w:val="000000"/>
          <w:szCs w:val="20"/>
        </w:rPr>
        <w:t>Jouw kind moet niet getest worden als het geen symptomen vertoont.</w:t>
      </w:r>
      <w:r w:rsidRPr="00FB5647">
        <w:rPr>
          <w:rFonts w:eastAsia="Calibri" w:cs="Arial"/>
          <w:color w:val="000000"/>
          <w:szCs w:val="20"/>
          <w:vertAlign w:val="superscript"/>
        </w:rPr>
        <w:footnoteReference w:id="1"/>
      </w:r>
    </w:p>
    <w:p w:rsidR="00885352" w:rsidRPr="00FB5647" w:rsidRDefault="00002379">
      <w:pPr>
        <w:numPr>
          <w:ilvl w:val="0"/>
          <w:numId w:val="1"/>
        </w:numPr>
        <w:pBdr>
          <w:top w:val="nil"/>
          <w:left w:val="nil"/>
          <w:bottom w:val="nil"/>
          <w:right w:val="nil"/>
          <w:between w:val="nil"/>
        </w:pBdr>
        <w:spacing w:line="256" w:lineRule="auto"/>
        <w:jc w:val="both"/>
        <w:rPr>
          <w:rFonts w:eastAsia="Calibri" w:cs="Arial"/>
          <w:color w:val="000000"/>
          <w:szCs w:val="20"/>
        </w:rPr>
      </w:pPr>
      <w:r w:rsidRPr="00FB5647">
        <w:rPr>
          <w:rFonts w:eastAsia="Calibri" w:cs="Arial"/>
          <w:color w:val="000000"/>
          <w:szCs w:val="20"/>
        </w:rPr>
        <w:t xml:space="preserve">Jouw kind kan ziek worden tot 14 dagen na het contact met de persoon met COVID-19. </w:t>
      </w:r>
    </w:p>
    <w:p w:rsidR="00885352" w:rsidRPr="00FB5647" w:rsidRDefault="00002379" w:rsidP="00FB5647">
      <w:pPr>
        <w:pStyle w:val="Lijstalinea"/>
        <w:numPr>
          <w:ilvl w:val="0"/>
          <w:numId w:val="1"/>
        </w:numPr>
        <w:pBdr>
          <w:top w:val="nil"/>
          <w:left w:val="nil"/>
          <w:bottom w:val="nil"/>
          <w:right w:val="nil"/>
          <w:between w:val="nil"/>
        </w:pBdr>
        <w:spacing w:line="256" w:lineRule="auto"/>
        <w:jc w:val="both"/>
        <w:rPr>
          <w:rFonts w:eastAsia="Calibri" w:cs="Arial"/>
          <w:color w:val="000000"/>
          <w:szCs w:val="20"/>
        </w:rPr>
      </w:pPr>
      <w:bookmarkStart w:id="0" w:name="_heading=h.gjdgxs" w:colFirst="0" w:colLast="0"/>
      <w:bookmarkEnd w:id="0"/>
      <w:r w:rsidRPr="00FB5647">
        <w:rPr>
          <w:rFonts w:eastAsia="Calibri" w:cs="Arial"/>
          <w:color w:val="000000"/>
          <w:szCs w:val="20"/>
        </w:rPr>
        <w:t xml:space="preserve">Je kan via de zelfassessment tool nagaan of jouw kind symptomen van COVID-19 vertoont en wel of niet moet getest worden. </w:t>
      </w:r>
    </w:p>
    <w:p w:rsidR="00885352" w:rsidRPr="00FB5647" w:rsidRDefault="00002379">
      <w:pPr>
        <w:pBdr>
          <w:top w:val="nil"/>
          <w:left w:val="nil"/>
          <w:bottom w:val="nil"/>
          <w:right w:val="nil"/>
          <w:between w:val="nil"/>
        </w:pBdr>
        <w:spacing w:line="256" w:lineRule="auto"/>
        <w:ind w:left="720"/>
        <w:jc w:val="both"/>
        <w:rPr>
          <w:rFonts w:eastAsia="Calibri" w:cs="Arial"/>
          <w:color w:val="000000"/>
          <w:szCs w:val="20"/>
        </w:rPr>
      </w:pPr>
      <w:r w:rsidRPr="00FB5647">
        <w:rPr>
          <w:rFonts w:eastAsia="Calibri" w:cs="Arial"/>
          <w:color w:val="000000"/>
          <w:szCs w:val="20"/>
        </w:rPr>
        <w:t xml:space="preserve">Je vindt de tool op </w:t>
      </w:r>
      <w:hyperlink r:id="rId8">
        <w:r w:rsidRPr="00FB5647">
          <w:rPr>
            <w:rFonts w:eastAsia="Calibri" w:cs="Arial"/>
            <w:color w:val="0000FF"/>
            <w:szCs w:val="20"/>
            <w:u w:val="single"/>
          </w:rPr>
          <w:t>https://sat.info-coronavirus.be/nl/formulier/sat</w:t>
        </w:r>
      </w:hyperlink>
      <w:r w:rsidRPr="00FB5647">
        <w:rPr>
          <w:rFonts w:eastAsia="Calibri" w:cs="Arial"/>
          <w:color w:val="000000"/>
          <w:szCs w:val="20"/>
        </w:rPr>
        <w:t xml:space="preserve"> of door de volgende QR-code te scannen:</w:t>
      </w:r>
    </w:p>
    <w:p w:rsidR="00885352" w:rsidRPr="00FB5647" w:rsidRDefault="00885352">
      <w:pPr>
        <w:pBdr>
          <w:top w:val="nil"/>
          <w:left w:val="nil"/>
          <w:bottom w:val="nil"/>
          <w:right w:val="nil"/>
          <w:between w:val="nil"/>
        </w:pBdr>
        <w:spacing w:line="256" w:lineRule="auto"/>
        <w:ind w:left="720"/>
        <w:jc w:val="both"/>
        <w:rPr>
          <w:rFonts w:eastAsia="Calibri" w:cs="Arial"/>
          <w:color w:val="000000"/>
          <w:szCs w:val="20"/>
        </w:rPr>
      </w:pPr>
    </w:p>
    <w:p w:rsidR="00885352" w:rsidRPr="00FB5647" w:rsidRDefault="00002379">
      <w:pPr>
        <w:pBdr>
          <w:top w:val="nil"/>
          <w:left w:val="nil"/>
          <w:bottom w:val="nil"/>
          <w:right w:val="nil"/>
          <w:between w:val="nil"/>
        </w:pBdr>
        <w:spacing w:after="160" w:line="256" w:lineRule="auto"/>
        <w:ind w:left="708"/>
        <w:jc w:val="center"/>
        <w:rPr>
          <w:rFonts w:eastAsia="Calibri" w:cs="Arial"/>
          <w:color w:val="000000"/>
          <w:szCs w:val="20"/>
        </w:rPr>
      </w:pPr>
      <w:r w:rsidRPr="00FB5647">
        <w:rPr>
          <w:rFonts w:cs="Arial"/>
          <w:noProof/>
          <w:color w:val="000000"/>
          <w:szCs w:val="20"/>
        </w:rPr>
        <w:drawing>
          <wp:inline distT="0" distB="0" distL="0" distR="0">
            <wp:extent cx="1379220" cy="1249680"/>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379220" cy="1249680"/>
                    </a:xfrm>
                    <a:prstGeom prst="rect">
                      <a:avLst/>
                    </a:prstGeom>
                    <a:ln/>
                  </pic:spPr>
                </pic:pic>
              </a:graphicData>
            </a:graphic>
          </wp:inline>
        </w:drawing>
      </w:r>
    </w:p>
    <w:p w:rsidR="00FB5647" w:rsidRDefault="00FB5647" w:rsidP="00FB5647">
      <w:pPr>
        <w:pStyle w:val="Lijstalinea"/>
        <w:numPr>
          <w:ilvl w:val="0"/>
          <w:numId w:val="2"/>
        </w:numPr>
        <w:spacing w:after="160" w:line="254" w:lineRule="auto"/>
        <w:contextualSpacing/>
      </w:pPr>
      <w:bookmarkStart w:id="1" w:name="_Hlk88722827"/>
      <w:r>
        <w:t>Deze brief kan als quarantaine-attest gebruikt worden voor de werkgever. Indien dit attest niet volstaat kan je een attest op naam vragen aan het CLB.</w:t>
      </w:r>
    </w:p>
    <w:bookmarkEnd w:id="1"/>
    <w:p w:rsidR="00FB5647" w:rsidRDefault="00FB5647" w:rsidP="00FB5647">
      <w:pPr>
        <w:jc w:val="both"/>
      </w:pPr>
      <w:r>
        <w:t xml:space="preserve">Heeft je kind de voorbije 180 dagen al een besmetting met het coronavirus doorgemaakt, was je kind niet op school gedurende de periode van 7 dagen voorafgaand aan de beslissing om de klas in quarantaine te plaatsen of zit je kind momenteel al in quarantaine? Dan hoeft je kind niet (opnieuw) in quarantaine. Je kind mag naar school blijven gaan en gedurende de klassluiting aansluiten bij een andere klas of er kan door de school opvang worden voorzien. Ga hierover in gesprek met de school. </w:t>
      </w:r>
    </w:p>
    <w:p w:rsidR="00FB5647" w:rsidRDefault="00FB5647" w:rsidP="00FB5647"/>
    <w:p w:rsidR="00FB5647" w:rsidRDefault="00FB5647" w:rsidP="00FB5647">
      <w:r>
        <w:t xml:space="preserve">Heb je vragen? </w:t>
      </w:r>
      <w:r>
        <w:br/>
        <w:t>Je vindt heel wat antwoorden in de FAQ’s op de website van Onderwijs Vlaanderen:</w:t>
      </w:r>
      <w:r>
        <w:br/>
      </w:r>
      <w:hyperlink r:id="rId10" w:history="1">
        <w:r w:rsidR="00B0248A" w:rsidRPr="007A0648">
          <w:rPr>
            <w:rStyle w:val="Hyperlink"/>
            <w:rFonts w:cs="Calibri"/>
          </w:rPr>
          <w:t>https://www.onderwijs.vlaanderen.be/nl/maatregelen-tegen-corona-vragen-van-ouders</w:t>
        </w:r>
      </w:hyperlink>
    </w:p>
    <w:p w:rsidR="00FB5647" w:rsidRDefault="00FB5647" w:rsidP="00FB5647">
      <w:bookmarkStart w:id="2" w:name="_GoBack"/>
      <w:bookmarkEnd w:id="2"/>
    </w:p>
    <w:p w:rsidR="00FB5647" w:rsidRDefault="00FB5647" w:rsidP="00FB5647">
      <w:r>
        <w:t>Vind je het antwoord niet, contacteer dan het CLB</w:t>
      </w:r>
    </w:p>
    <w:p w:rsidR="00FB5647" w:rsidRDefault="00FB5647" w:rsidP="00FB5647"/>
    <w:p w:rsidR="00FB5647" w:rsidRDefault="00FB5647" w:rsidP="00FB5647">
      <w:pPr>
        <w:rPr>
          <w:position w:val="1"/>
        </w:rPr>
      </w:pPr>
      <w:r>
        <w:rPr>
          <w:position w:val="1"/>
        </w:rPr>
        <w:t>Met vriendelijke groeten</w:t>
      </w:r>
    </w:p>
    <w:p w:rsidR="00FB5647" w:rsidRDefault="00FB5647" w:rsidP="00FB5647">
      <w:pPr>
        <w:rPr>
          <w:rFonts w:ascii="Calibri" w:eastAsia="Calibri" w:hAnsi="Calibri"/>
          <w:sz w:val="22"/>
        </w:rPr>
      </w:pPr>
    </w:p>
    <w:p w:rsidR="00FB5647" w:rsidRDefault="00FB5647" w:rsidP="00FB5647">
      <w:pPr>
        <w:rPr>
          <w:rFonts w:eastAsia="Calibri" w:cs="Arial"/>
          <w:szCs w:val="20"/>
        </w:rPr>
      </w:pPr>
      <w:r>
        <w:rPr>
          <w:rFonts w:eastAsia="Calibri" w:cs="Arial"/>
          <w:szCs w:val="20"/>
        </w:rPr>
        <w:t>Contacttracing CLB</w:t>
      </w:r>
    </w:p>
    <w:p w:rsidR="00FB5647" w:rsidRDefault="00FB5647" w:rsidP="00FB5647">
      <w:pPr>
        <w:rPr>
          <w:rFonts w:eastAsia="Calibri" w:cs="Arial"/>
          <w:szCs w:val="20"/>
        </w:rPr>
      </w:pPr>
      <w:r>
        <w:rPr>
          <w:rFonts w:eastAsia="Calibri" w:cs="Arial"/>
          <w:szCs w:val="20"/>
        </w:rPr>
        <w:t>Schooldirectie</w:t>
      </w:r>
    </w:p>
    <w:sectPr w:rsidR="00FB5647">
      <w:headerReference w:type="first" r:id="rId11"/>
      <w:footerReference w:type="first" r:id="rId12"/>
      <w:pgSz w:w="11906" w:h="16838"/>
      <w:pgMar w:top="851" w:right="1418" w:bottom="851"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0C0" w:rsidRDefault="004F50C0">
      <w:r>
        <w:separator/>
      </w:r>
    </w:p>
  </w:endnote>
  <w:endnote w:type="continuationSeparator" w:id="0">
    <w:p w:rsidR="004F50C0" w:rsidRDefault="004F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FlandersArtSans-Regular">
    <w:altName w:val="Cambria"/>
    <w:panose1 w:val="00000000000000000000"/>
    <w:charset w:val="00"/>
    <w:family w:val="roman"/>
    <w:notTrueType/>
    <w:pitch w:val="default"/>
  </w:font>
  <w:font w:name="Times">
    <w:panose1 w:val="02020603050405020304"/>
    <w:charset w:val="00"/>
    <w:family w:val="roman"/>
    <w:notTrueType/>
    <w:pitch w:val="default"/>
  </w:font>
  <w:font w:name="FlandersArtSerif-Regular">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352" w:rsidRDefault="00002379">
    <w:pPr>
      <w:pBdr>
        <w:top w:val="nil"/>
        <w:left w:val="nil"/>
        <w:bottom w:val="nil"/>
        <w:right w:val="nil"/>
        <w:between w:val="nil"/>
      </w:pBdr>
      <w:tabs>
        <w:tab w:val="center" w:pos="4536"/>
        <w:tab w:val="right" w:pos="9072"/>
      </w:tabs>
      <w:ind w:left="-284"/>
      <w:rPr>
        <w:rFonts w:cs="Arial"/>
        <w:color w:val="000000"/>
        <w:sz w:val="16"/>
        <w:szCs w:val="16"/>
      </w:rPr>
    </w:pPr>
    <w:r>
      <w:rPr>
        <w:rFonts w:cs="Arial"/>
        <w:color w:val="000000"/>
        <w:sz w:val="16"/>
        <w:szCs w:val="16"/>
      </w:rPr>
      <w:t>Dit document is vertrouwelijk en persoonlijk. Deze gegevens mogen enkel gebruikt worden voor de doelstellingen van de jeugdhulp.</w:t>
    </w:r>
  </w:p>
  <w:p w:rsidR="00885352" w:rsidRDefault="00885352">
    <w:pPr>
      <w:pBdr>
        <w:top w:val="nil"/>
        <w:left w:val="nil"/>
        <w:bottom w:val="nil"/>
        <w:right w:val="nil"/>
        <w:between w:val="nil"/>
      </w:pBdr>
      <w:tabs>
        <w:tab w:val="center" w:pos="4536"/>
        <w:tab w:val="right" w:pos="9072"/>
      </w:tabs>
      <w:rPr>
        <w:rFonts w:cs="Arial"/>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0C0" w:rsidRDefault="004F50C0">
      <w:r>
        <w:separator/>
      </w:r>
    </w:p>
  </w:footnote>
  <w:footnote w:type="continuationSeparator" w:id="0">
    <w:p w:rsidR="004F50C0" w:rsidRDefault="004F50C0">
      <w:r>
        <w:continuationSeparator/>
      </w:r>
    </w:p>
  </w:footnote>
  <w:footnote w:id="1">
    <w:p w:rsidR="00885352" w:rsidRDefault="00002379">
      <w:pPr>
        <w:rPr>
          <w:sz w:val="18"/>
          <w:szCs w:val="18"/>
        </w:rPr>
      </w:pPr>
      <w:r>
        <w:rPr>
          <w:vertAlign w:val="superscript"/>
        </w:rPr>
        <w:footnoteRef/>
      </w:r>
      <w:r>
        <w:rPr>
          <w:sz w:val="18"/>
          <w:szCs w:val="18"/>
        </w:rPr>
        <w:t xml:space="preserve"> Maak je je ongerust, dan kan je steeds een zelftest bij jouw kind uitvoeren. Je kan deze verkrijgen bij de apotheker. </w:t>
      </w:r>
    </w:p>
    <w:p w:rsidR="00885352" w:rsidRDefault="00002379">
      <w:pPr>
        <w:spacing w:after="160" w:line="256" w:lineRule="auto"/>
        <w:rPr>
          <w:sz w:val="18"/>
          <w:szCs w:val="18"/>
        </w:rPr>
      </w:pPr>
      <w:r>
        <w:rPr>
          <w:sz w:val="18"/>
          <w:szCs w:val="18"/>
        </w:rPr>
        <w:t xml:space="preserve">Indien de zelftest positief is, neem dan contact op het callcenter via 02 214 19 19. Je vermeldt dat jouw kind een positieve zelftest heeft zodat een code voor een gratis PCR-test kan worden bezorgd. Meer informatie vind je op </w:t>
      </w:r>
      <w:hyperlink r:id="rId1">
        <w:r>
          <w:rPr>
            <w:color w:val="0000FF"/>
            <w:sz w:val="18"/>
            <w:szCs w:val="18"/>
            <w:u w:val="single"/>
          </w:rPr>
          <w:t>https://www.info-coronavirus.be/nl/zelftest/</w:t>
        </w:r>
      </w:hyperlink>
      <w:r>
        <w:rPr>
          <w:color w:val="0000FF"/>
          <w:sz w:val="18"/>
          <w:szCs w:val="18"/>
          <w:u w:val="single"/>
        </w:rPr>
        <w:t>.</w:t>
      </w:r>
    </w:p>
    <w:p w:rsidR="00885352" w:rsidRDefault="00885352">
      <w:pPr>
        <w:pBdr>
          <w:top w:val="nil"/>
          <w:left w:val="nil"/>
          <w:bottom w:val="nil"/>
          <w:right w:val="nil"/>
          <w:between w:val="nil"/>
        </w:pBdr>
        <w:tabs>
          <w:tab w:val="left" w:pos="3686"/>
        </w:tabs>
        <w:rPr>
          <w:rFonts w:ascii="FlandersArtSerif-Regular" w:eastAsia="FlandersArtSerif-Regular" w:hAnsi="FlandersArtSerif-Regular" w:cs="FlandersArtSerif-Regular"/>
          <w:color w:val="1E1C11"/>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352" w:rsidRDefault="00002379">
    <w:pPr>
      <w:pBdr>
        <w:top w:val="nil"/>
        <w:left w:val="nil"/>
        <w:bottom w:val="nil"/>
        <w:right w:val="nil"/>
        <w:between w:val="nil"/>
      </w:pBdr>
      <w:tabs>
        <w:tab w:val="center" w:pos="4536"/>
        <w:tab w:val="right" w:pos="9072"/>
      </w:tabs>
      <w:rPr>
        <w:rFonts w:cs="Arial"/>
        <w:color w:val="000000"/>
        <w:szCs w:val="20"/>
      </w:rPr>
    </w:pPr>
    <w:r>
      <w:rPr>
        <w:noProof/>
      </w:rPr>
      <w:drawing>
        <wp:anchor distT="0" distB="0" distL="114300" distR="114300" simplePos="0" relativeHeight="251658240" behindDoc="0" locked="0" layoutInCell="1" hidden="0" allowOverlap="1">
          <wp:simplePos x="0" y="0"/>
          <wp:positionH relativeFrom="column">
            <wp:posOffset>-754124</wp:posOffset>
          </wp:positionH>
          <wp:positionV relativeFrom="paragraph">
            <wp:posOffset>-359892</wp:posOffset>
          </wp:positionV>
          <wp:extent cx="4812665" cy="157988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812665" cy="15798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0F42"/>
    <w:multiLevelType w:val="multilevel"/>
    <w:tmpl w:val="787243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8761AF"/>
    <w:multiLevelType w:val="hybridMultilevel"/>
    <w:tmpl w:val="8844FCD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352"/>
    <w:rsid w:val="00002379"/>
    <w:rsid w:val="004F50C0"/>
    <w:rsid w:val="00817861"/>
    <w:rsid w:val="00871952"/>
    <w:rsid w:val="00885352"/>
    <w:rsid w:val="00B0248A"/>
    <w:rsid w:val="00FB56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F9A6A"/>
  <w15:docId w15:val="{C70A5FF8-8E6E-4F74-A6DA-9623CF47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12022"/>
    <w:rPr>
      <w:rFonts w:cs="Calibri"/>
      <w:szCs w:val="22"/>
      <w:lang w:eastAsia="en-US"/>
    </w:rPr>
  </w:style>
  <w:style w:type="paragraph" w:styleId="Kop1">
    <w:name w:val="heading 1"/>
    <w:basedOn w:val="Standaard"/>
    <w:next w:val="Standaard"/>
    <w:uiPriority w:val="9"/>
    <w:qFormat/>
    <w:rsid w:val="002B72D8"/>
    <w:pPr>
      <w:keepNext/>
      <w:jc w:val="center"/>
      <w:outlineLvl w:val="0"/>
    </w:pPr>
    <w:rPr>
      <w:rFonts w:cs="Arial"/>
      <w:b/>
      <w:bCs/>
      <w:sz w:val="28"/>
      <w:szCs w:val="20"/>
      <w:bdr w:val="single" w:sz="4" w:space="0" w:color="auto"/>
      <w:lang w:val="nl-NL" w:eastAsia="nl-NL"/>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rPr>
  </w:style>
  <w:style w:type="paragraph" w:styleId="Kop6">
    <w:name w:val="heading 6"/>
    <w:basedOn w:val="Standaard"/>
    <w:next w:val="Standaard"/>
    <w:uiPriority w:val="9"/>
    <w:semiHidden/>
    <w:unhideWhenUsed/>
    <w:qFormat/>
    <w:pPr>
      <w:keepNext/>
      <w:keepLines/>
      <w:spacing w:before="200" w:after="40"/>
      <w:outlineLvl w:val="5"/>
    </w:pPr>
    <w:rPr>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link w:val="TitelChar"/>
    <w:uiPriority w:val="10"/>
    <w:qFormat/>
    <w:rsid w:val="00552072"/>
    <w:pPr>
      <w:jc w:val="center"/>
    </w:pPr>
    <w:rPr>
      <w:rFonts w:cs="Times New Roman"/>
      <w:b/>
      <w:sz w:val="22"/>
      <w:szCs w:val="20"/>
      <w:u w:val="single"/>
      <w:lang w:val="nl-NL" w:eastAsia="nl-NL"/>
    </w:rPr>
  </w:style>
  <w:style w:type="paragraph" w:styleId="Koptekst">
    <w:name w:val="header"/>
    <w:basedOn w:val="Standaard"/>
    <w:link w:val="KoptekstChar"/>
    <w:rsid w:val="0036586D"/>
    <w:pPr>
      <w:tabs>
        <w:tab w:val="center" w:pos="4536"/>
        <w:tab w:val="right" w:pos="9072"/>
      </w:tabs>
    </w:pPr>
  </w:style>
  <w:style w:type="paragraph" w:styleId="Voettekst">
    <w:name w:val="footer"/>
    <w:basedOn w:val="Standaard"/>
    <w:link w:val="VoettekstChar"/>
    <w:qFormat/>
    <w:rsid w:val="0036586D"/>
    <w:pPr>
      <w:tabs>
        <w:tab w:val="center" w:pos="4536"/>
        <w:tab w:val="right" w:pos="9072"/>
      </w:tabs>
    </w:pPr>
  </w:style>
  <w:style w:type="paragraph" w:customStyle="1" w:styleId="Lijstalinea1">
    <w:name w:val="Lijstalinea1"/>
    <w:basedOn w:val="Standaard"/>
    <w:rsid w:val="00B60586"/>
    <w:pPr>
      <w:ind w:left="720"/>
    </w:pPr>
  </w:style>
  <w:style w:type="character" w:styleId="Hyperlink">
    <w:name w:val="Hyperlink"/>
    <w:basedOn w:val="Standaardalinea-lettertype"/>
    <w:rsid w:val="00B60586"/>
    <w:rPr>
      <w:rFonts w:cs="Times New Roman"/>
      <w:color w:val="0000FF"/>
      <w:u w:val="single"/>
    </w:rPr>
  </w:style>
  <w:style w:type="character" w:customStyle="1" w:styleId="KoptekstChar">
    <w:name w:val="Koptekst Char"/>
    <w:basedOn w:val="Standaardalinea-lettertype"/>
    <w:link w:val="Koptekst"/>
    <w:rsid w:val="00573F50"/>
    <w:rPr>
      <w:rFonts w:ascii="Calibri" w:hAnsi="Calibri" w:cs="Calibri"/>
      <w:sz w:val="22"/>
      <w:szCs w:val="22"/>
      <w:lang w:eastAsia="en-US"/>
    </w:rPr>
  </w:style>
  <w:style w:type="paragraph" w:styleId="Ballontekst">
    <w:name w:val="Balloon Text"/>
    <w:basedOn w:val="Standaard"/>
    <w:link w:val="BallontekstChar"/>
    <w:rsid w:val="00573F50"/>
    <w:rPr>
      <w:rFonts w:ascii="Tahoma" w:hAnsi="Tahoma" w:cs="Tahoma"/>
      <w:sz w:val="16"/>
      <w:szCs w:val="16"/>
    </w:rPr>
  </w:style>
  <w:style w:type="character" w:customStyle="1" w:styleId="BallontekstChar">
    <w:name w:val="Ballontekst Char"/>
    <w:basedOn w:val="Standaardalinea-lettertype"/>
    <w:link w:val="Ballontekst"/>
    <w:rsid w:val="00573F50"/>
    <w:rPr>
      <w:rFonts w:ascii="Tahoma" w:hAnsi="Tahoma" w:cs="Tahoma"/>
      <w:sz w:val="16"/>
      <w:szCs w:val="16"/>
      <w:lang w:eastAsia="en-US"/>
    </w:rPr>
  </w:style>
  <w:style w:type="paragraph" w:styleId="Plattetekstinspringen">
    <w:name w:val="Body Text Indent"/>
    <w:basedOn w:val="Standaard"/>
    <w:rsid w:val="002B72D8"/>
    <w:pPr>
      <w:ind w:left="708"/>
    </w:pPr>
    <w:rPr>
      <w:rFonts w:ascii="Comic Sans MS" w:hAnsi="Comic Sans MS" w:cs="Times New Roman"/>
      <w:szCs w:val="24"/>
      <w:lang w:eastAsia="nl-NL"/>
    </w:rPr>
  </w:style>
  <w:style w:type="paragraph" w:styleId="Plattetekstinspringen2">
    <w:name w:val="Body Text Indent 2"/>
    <w:basedOn w:val="Standaard"/>
    <w:rsid w:val="002B72D8"/>
    <w:pPr>
      <w:ind w:left="360"/>
    </w:pPr>
    <w:rPr>
      <w:rFonts w:ascii="Comic Sans MS" w:hAnsi="Comic Sans MS" w:cs="Times New Roman"/>
      <w:szCs w:val="24"/>
      <w:lang w:eastAsia="nl-NL"/>
    </w:rPr>
  </w:style>
  <w:style w:type="paragraph" w:styleId="Plattetekst">
    <w:name w:val="Body Text"/>
    <w:basedOn w:val="Standaard"/>
    <w:link w:val="PlattetekstChar"/>
    <w:rsid w:val="00552072"/>
    <w:pPr>
      <w:spacing w:after="120"/>
    </w:pPr>
  </w:style>
  <w:style w:type="character" w:customStyle="1" w:styleId="PlattetekstChar">
    <w:name w:val="Platte tekst Char"/>
    <w:basedOn w:val="Standaardalinea-lettertype"/>
    <w:link w:val="Plattetekst"/>
    <w:rsid w:val="00552072"/>
    <w:rPr>
      <w:rFonts w:ascii="Arial" w:hAnsi="Arial" w:cs="Calibri"/>
      <w:szCs w:val="22"/>
      <w:lang w:eastAsia="en-US"/>
    </w:rPr>
  </w:style>
  <w:style w:type="character" w:customStyle="1" w:styleId="TitelChar">
    <w:name w:val="Titel Char"/>
    <w:basedOn w:val="Standaardalinea-lettertype"/>
    <w:link w:val="Titel"/>
    <w:rsid w:val="00552072"/>
    <w:rPr>
      <w:rFonts w:ascii="Arial" w:hAnsi="Arial"/>
      <w:b/>
      <w:sz w:val="22"/>
      <w:u w:val="single"/>
      <w:lang w:val="nl-NL" w:eastAsia="nl-NL"/>
    </w:rPr>
  </w:style>
  <w:style w:type="paragraph" w:styleId="Lijstalinea">
    <w:name w:val="List Paragraph"/>
    <w:basedOn w:val="Standaard"/>
    <w:uiPriority w:val="34"/>
    <w:qFormat/>
    <w:rsid w:val="00552072"/>
    <w:pPr>
      <w:ind w:left="708"/>
    </w:pPr>
  </w:style>
  <w:style w:type="character" w:customStyle="1" w:styleId="VoettekstChar">
    <w:name w:val="Voettekst Char"/>
    <w:basedOn w:val="Standaardalinea-lettertype"/>
    <w:link w:val="Voettekst"/>
    <w:rsid w:val="004B6446"/>
    <w:rPr>
      <w:rFonts w:ascii="Arial" w:hAnsi="Arial" w:cs="Calibri"/>
      <w:szCs w:val="22"/>
      <w:lang w:eastAsia="en-US"/>
    </w:rPr>
  </w:style>
  <w:style w:type="paragraph" w:customStyle="1" w:styleId="Betreft">
    <w:name w:val="Betreft"/>
    <w:basedOn w:val="Standaard"/>
    <w:qFormat/>
    <w:rsid w:val="000D713F"/>
    <w:pPr>
      <w:tabs>
        <w:tab w:val="left" w:pos="2552"/>
        <w:tab w:val="left" w:pos="4111"/>
        <w:tab w:val="left" w:pos="6379"/>
      </w:tabs>
      <w:spacing w:before="480" w:after="240" w:line="270" w:lineRule="exact"/>
    </w:pPr>
    <w:rPr>
      <w:rFonts w:ascii="FlandersArtSans-Regular" w:eastAsia="Times" w:hAnsi="FlandersArtSans-Regular" w:cs="Times New Roman"/>
      <w:szCs w:val="20"/>
      <w:lang w:eastAsia="nl-BE"/>
    </w:rPr>
  </w:style>
  <w:style w:type="paragraph" w:customStyle="1" w:styleId="paginering">
    <w:name w:val="paginering"/>
    <w:basedOn w:val="Standaard"/>
    <w:uiPriority w:val="27"/>
    <w:qFormat/>
    <w:rsid w:val="000D713F"/>
    <w:pPr>
      <w:spacing w:line="270" w:lineRule="exact"/>
      <w:jc w:val="right"/>
    </w:pPr>
    <w:rPr>
      <w:rFonts w:ascii="FlandersArtSans-Regular" w:eastAsia="Times" w:hAnsi="FlandersArtSans-Regular" w:cs="Times New Roman"/>
      <w:noProof/>
      <w:sz w:val="18"/>
      <w:szCs w:val="18"/>
      <w:lang w:eastAsia="nl-BE"/>
    </w:rPr>
  </w:style>
  <w:style w:type="paragraph" w:customStyle="1" w:styleId="Default">
    <w:name w:val="Default"/>
    <w:rsid w:val="000D713F"/>
    <w:pPr>
      <w:autoSpaceDE w:val="0"/>
      <w:autoSpaceDN w:val="0"/>
      <w:adjustRightInd w:val="0"/>
    </w:pPr>
    <w:rPr>
      <w:color w:val="000000"/>
      <w:sz w:val="24"/>
      <w:szCs w:val="24"/>
      <w:lang w:eastAsia="en-US"/>
    </w:rPr>
  </w:style>
  <w:style w:type="character" w:styleId="Voetnootmarkering">
    <w:name w:val="footnote reference"/>
    <w:basedOn w:val="Standaardalinea-lettertype"/>
    <w:uiPriority w:val="99"/>
    <w:unhideWhenUsed/>
    <w:rsid w:val="004649A4"/>
    <w:rPr>
      <w:vertAlign w:val="superscript"/>
    </w:rPr>
  </w:style>
  <w:style w:type="paragraph" w:styleId="Voetnoottekst">
    <w:name w:val="footnote text"/>
    <w:basedOn w:val="Standaard"/>
    <w:link w:val="VoetnoottekstChar"/>
    <w:uiPriority w:val="99"/>
    <w:unhideWhenUsed/>
    <w:rsid w:val="004649A4"/>
    <w:pPr>
      <w:tabs>
        <w:tab w:val="left" w:pos="3686"/>
      </w:tabs>
      <w:contextualSpacing/>
    </w:pPr>
    <w:rPr>
      <w:rFonts w:ascii="FlandersArtSerif-Regular" w:eastAsiaTheme="minorHAnsi" w:hAnsi="FlandersArtSerif-Regular" w:cstheme="minorBidi"/>
      <w:color w:val="1D1B11" w:themeColor="background2" w:themeShade="1A"/>
      <w:sz w:val="14"/>
      <w:szCs w:val="20"/>
    </w:rPr>
  </w:style>
  <w:style w:type="character" w:customStyle="1" w:styleId="VoetnoottekstChar">
    <w:name w:val="Voetnoottekst Char"/>
    <w:basedOn w:val="Standaardalinea-lettertype"/>
    <w:link w:val="Voetnoottekst"/>
    <w:uiPriority w:val="99"/>
    <w:rsid w:val="004649A4"/>
    <w:rPr>
      <w:rFonts w:ascii="FlandersArtSerif-Regular" w:eastAsiaTheme="minorHAnsi" w:hAnsi="FlandersArtSerif-Regular" w:cstheme="minorBidi"/>
      <w:color w:val="1D1B11" w:themeColor="background2" w:themeShade="1A"/>
      <w:sz w:val="14"/>
      <w:lang w:eastAsia="en-US"/>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Onopgelostemelding">
    <w:name w:val="Unresolved Mention"/>
    <w:basedOn w:val="Standaardalinea-lettertype"/>
    <w:uiPriority w:val="99"/>
    <w:semiHidden/>
    <w:unhideWhenUsed/>
    <w:rsid w:val="00B02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011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t.info-coronavirus.be/nl/formulier/s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onderwijs.vlaanderen.be/nl/maatregelen-tegen-corona-vragen-van-ouders"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nfo-coronavirus.be/nl/zelft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tGYX4kaqk3akDv1t32HF6f0hwA==">AMUW2mVgh4KEwsaRm66m/XV/8nOXaxICrLCE9Kc8MqvRgq75dCT4TJ3laPLWwp2NWO9HQVRx6ptNs+mKrQ7+vpravcx3YONSfDR0ode2zaZYMFmQeDT9ffJBCJcOjRETSKCrqxLkrqPV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300</Words>
  <Characters>1656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CLB_LIESLOT</dc:creator>
  <cp:lastModifiedBy> </cp:lastModifiedBy>
  <cp:revision>6</cp:revision>
  <dcterms:created xsi:type="dcterms:W3CDTF">2021-11-09T12:48:00Z</dcterms:created>
  <dcterms:modified xsi:type="dcterms:W3CDTF">2021-11-30T06:53:00Z</dcterms:modified>
</cp:coreProperties>
</file>