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E7" w:rsidRPr="00AC7B6D" w:rsidRDefault="00ED2FE7" w:rsidP="00ED2FE7">
      <w:pPr>
        <w:rPr>
          <w:rFonts w:asciiTheme="minorHAnsi" w:hAnsiTheme="minorHAnsi" w:cstheme="minorHAnsi"/>
          <w:sz w:val="22"/>
        </w:rPr>
      </w:pPr>
    </w:p>
    <w:p w:rsidR="003379CD" w:rsidRPr="00AC7B6D" w:rsidRDefault="003379CD" w:rsidP="00ED2FE7">
      <w:pPr>
        <w:rPr>
          <w:rFonts w:asciiTheme="minorHAnsi" w:hAnsiTheme="minorHAnsi" w:cstheme="minorHAnsi"/>
          <w:sz w:val="22"/>
        </w:rPr>
      </w:pPr>
    </w:p>
    <w:p w:rsidR="003379CD" w:rsidRPr="00AC7B6D" w:rsidRDefault="003379CD" w:rsidP="00ED2FE7">
      <w:pPr>
        <w:rPr>
          <w:rFonts w:asciiTheme="minorHAnsi" w:hAnsiTheme="minorHAnsi" w:cstheme="minorHAnsi"/>
          <w:sz w:val="22"/>
        </w:rPr>
      </w:pPr>
    </w:p>
    <w:p w:rsidR="000D713F" w:rsidRPr="00AC7B6D" w:rsidRDefault="000D713F" w:rsidP="00ED2FE7">
      <w:pPr>
        <w:rPr>
          <w:rFonts w:asciiTheme="minorHAnsi" w:hAnsiTheme="minorHAnsi" w:cstheme="minorHAnsi"/>
          <w:sz w:val="22"/>
        </w:rPr>
      </w:pPr>
    </w:p>
    <w:p w:rsidR="000D713F" w:rsidRPr="00AC7B6D" w:rsidRDefault="000D713F" w:rsidP="00ED2FE7">
      <w:pPr>
        <w:rPr>
          <w:rFonts w:asciiTheme="minorHAnsi" w:hAnsiTheme="minorHAnsi" w:cstheme="minorHAnsi"/>
          <w:sz w:val="22"/>
        </w:rPr>
      </w:pPr>
    </w:p>
    <w:p w:rsidR="000D713F" w:rsidRPr="00AC7B6D" w:rsidRDefault="000D713F" w:rsidP="00ED2FE7">
      <w:pPr>
        <w:rPr>
          <w:rFonts w:asciiTheme="minorHAnsi" w:hAnsiTheme="minorHAnsi" w:cstheme="minorHAnsi"/>
          <w:sz w:val="22"/>
        </w:rPr>
      </w:pPr>
    </w:p>
    <w:p w:rsidR="003379CD" w:rsidRPr="00AC7B6D" w:rsidRDefault="003379CD" w:rsidP="00ED2FE7">
      <w:pPr>
        <w:rPr>
          <w:rFonts w:asciiTheme="minorHAnsi" w:hAnsiTheme="minorHAnsi" w:cstheme="minorHAnsi"/>
          <w:sz w:val="22"/>
        </w:rPr>
      </w:pPr>
    </w:p>
    <w:p w:rsidR="000D713F" w:rsidRPr="0030288C" w:rsidRDefault="000D713F" w:rsidP="000D713F">
      <w:pPr>
        <w:pStyle w:val="Betreft"/>
        <w:rPr>
          <w:rFonts w:ascii="Arial" w:hAnsi="Arial" w:cs="Arial"/>
          <w:position w:val="1"/>
        </w:rPr>
      </w:pPr>
      <w:r w:rsidRPr="0030288C">
        <w:rPr>
          <w:rFonts w:ascii="Arial" w:hAnsi="Arial" w:cs="Arial"/>
          <w:position w:val="1"/>
        </w:rPr>
        <w:t xml:space="preserve">Beste ouder, </w:t>
      </w:r>
    </w:p>
    <w:p w:rsidR="00AC7B6D" w:rsidRPr="0030288C" w:rsidRDefault="00AC7B6D" w:rsidP="00AC7B6D">
      <w:pPr>
        <w:rPr>
          <w:rFonts w:cs="Arial"/>
          <w:szCs w:val="20"/>
        </w:rPr>
      </w:pPr>
      <w:r w:rsidRPr="0030288C">
        <w:rPr>
          <w:rFonts w:cs="Arial"/>
          <w:szCs w:val="20"/>
        </w:rPr>
        <w:t>In de klasgroep van jouw kind was er een besmetting van COVID- 19. Wat betekent dit?</w:t>
      </w:r>
    </w:p>
    <w:p w:rsidR="00AC7B6D" w:rsidRPr="0030288C" w:rsidRDefault="00AC7B6D" w:rsidP="00AC7B6D">
      <w:pPr>
        <w:rPr>
          <w:rFonts w:cs="Arial"/>
          <w:szCs w:val="20"/>
        </w:rPr>
      </w:pPr>
    </w:p>
    <w:p w:rsidR="00AC7B6D" w:rsidRPr="0030288C" w:rsidRDefault="00AC7B6D" w:rsidP="00AC7B6D">
      <w:pPr>
        <w:pStyle w:val="Default"/>
        <w:numPr>
          <w:ilvl w:val="0"/>
          <w:numId w:val="15"/>
        </w:numPr>
        <w:spacing w:line="276" w:lineRule="auto"/>
        <w:rPr>
          <w:rFonts w:eastAsiaTheme="minorHAnsi"/>
          <w:color w:val="auto"/>
          <w:sz w:val="20"/>
          <w:szCs w:val="20"/>
        </w:rPr>
      </w:pPr>
      <w:r w:rsidRPr="0030288C">
        <w:rPr>
          <w:rFonts w:eastAsiaTheme="minorHAnsi"/>
          <w:color w:val="auto"/>
          <w:sz w:val="20"/>
          <w:szCs w:val="20"/>
        </w:rPr>
        <w:t xml:space="preserve">Jouw kind kan naar school </w:t>
      </w:r>
    </w:p>
    <w:p w:rsidR="00AC7B6D" w:rsidRPr="0030288C" w:rsidRDefault="00AC7B6D" w:rsidP="00AC7B6D">
      <w:pPr>
        <w:pStyle w:val="Lijstalinea"/>
        <w:numPr>
          <w:ilvl w:val="0"/>
          <w:numId w:val="16"/>
        </w:numPr>
        <w:spacing w:after="160" w:line="256" w:lineRule="auto"/>
        <w:contextualSpacing/>
        <w:rPr>
          <w:rFonts w:eastAsiaTheme="minorHAnsi" w:cs="Arial"/>
          <w:szCs w:val="20"/>
        </w:rPr>
      </w:pPr>
      <w:r w:rsidRPr="0030288C">
        <w:rPr>
          <w:rFonts w:cs="Arial"/>
          <w:szCs w:val="20"/>
        </w:rPr>
        <w:t>Omdat je tot 14 dagen na contact met een persoon met COVID-19 ziek kan worden, wordt aangeraden om gedurende 14 dagen waakzaam te zijn</w:t>
      </w:r>
      <w:r w:rsidR="000B7250" w:rsidRPr="0030288C">
        <w:rPr>
          <w:rFonts w:cs="Arial"/>
          <w:szCs w:val="20"/>
        </w:rPr>
        <w:t xml:space="preserve"> </w:t>
      </w:r>
      <w:r w:rsidR="00A92274" w:rsidRPr="0030288C">
        <w:rPr>
          <w:rFonts w:cs="Arial"/>
          <w:szCs w:val="20"/>
        </w:rPr>
        <w:t>tot en met</w:t>
      </w:r>
      <w:r w:rsidR="000B7250" w:rsidRPr="0030288C">
        <w:rPr>
          <w:rFonts w:cs="Arial"/>
          <w:szCs w:val="20"/>
        </w:rPr>
        <w:t xml:space="preserve"> </w:t>
      </w:r>
      <w:r w:rsidR="002E753E">
        <w:rPr>
          <w:rFonts w:cs="Arial"/>
          <w:b/>
          <w:szCs w:val="20"/>
          <w:highlight w:val="yellow"/>
        </w:rPr>
        <w:t>xx</w:t>
      </w:r>
      <w:r w:rsidR="001C4E8A" w:rsidRPr="0030288C">
        <w:rPr>
          <w:rFonts w:cs="Arial"/>
          <w:b/>
          <w:szCs w:val="20"/>
          <w:highlight w:val="yellow"/>
        </w:rPr>
        <w:t>/</w:t>
      </w:r>
      <w:r w:rsidR="002E753E">
        <w:rPr>
          <w:rFonts w:cs="Arial"/>
          <w:b/>
          <w:szCs w:val="20"/>
          <w:highlight w:val="yellow"/>
        </w:rPr>
        <w:t>xx</w:t>
      </w:r>
      <w:r w:rsidR="001C4E8A" w:rsidRPr="0030288C">
        <w:rPr>
          <w:rFonts w:cs="Arial"/>
          <w:b/>
          <w:szCs w:val="20"/>
          <w:highlight w:val="yellow"/>
        </w:rPr>
        <w:t>/</w:t>
      </w:r>
      <w:r w:rsidR="00A92274" w:rsidRPr="0030288C">
        <w:rPr>
          <w:rFonts w:cs="Arial"/>
          <w:b/>
          <w:szCs w:val="20"/>
          <w:highlight w:val="yellow"/>
        </w:rPr>
        <w:t>202</w:t>
      </w:r>
      <w:r w:rsidR="0070371D">
        <w:rPr>
          <w:rFonts w:cs="Arial"/>
          <w:b/>
          <w:szCs w:val="20"/>
          <w:highlight w:val="yellow"/>
        </w:rPr>
        <w:t>2</w:t>
      </w:r>
      <w:bookmarkStart w:id="0" w:name="_GoBack"/>
      <w:bookmarkEnd w:id="0"/>
    </w:p>
    <w:p w:rsidR="00AC7B6D" w:rsidRPr="0030288C" w:rsidRDefault="00AC7B6D" w:rsidP="00AC7B6D">
      <w:pPr>
        <w:pStyle w:val="Lijstalinea"/>
        <w:numPr>
          <w:ilvl w:val="1"/>
          <w:numId w:val="16"/>
        </w:numPr>
        <w:spacing w:after="160" w:line="256" w:lineRule="auto"/>
        <w:contextualSpacing/>
        <w:rPr>
          <w:rFonts w:cs="Arial"/>
          <w:szCs w:val="20"/>
        </w:rPr>
      </w:pPr>
      <w:r w:rsidRPr="0030288C">
        <w:rPr>
          <w:rFonts w:cs="Arial"/>
          <w:szCs w:val="20"/>
        </w:rPr>
        <w:t>Contacteer j</w:t>
      </w:r>
      <w:r w:rsidR="00B70A6C">
        <w:rPr>
          <w:rFonts w:cs="Arial"/>
          <w:szCs w:val="20"/>
        </w:rPr>
        <w:t>ouw</w:t>
      </w:r>
      <w:r w:rsidRPr="0030288C">
        <w:rPr>
          <w:rFonts w:cs="Arial"/>
          <w:szCs w:val="20"/>
        </w:rPr>
        <w:t xml:space="preserve"> arts als j</w:t>
      </w:r>
      <w:r w:rsidR="0030288C">
        <w:rPr>
          <w:rFonts w:cs="Arial"/>
          <w:szCs w:val="20"/>
        </w:rPr>
        <w:t>e</w:t>
      </w:r>
      <w:r w:rsidRPr="0030288C">
        <w:rPr>
          <w:rFonts w:cs="Arial"/>
          <w:szCs w:val="20"/>
        </w:rPr>
        <w:t xml:space="preserve"> kind symptomen van COVID-19 vertoont zoals koorts, moeilijk ademen, vaak hoesten of niet goed meer ruiken of proeven. Jouw arts beslist of een COVID-19-test nodig is.</w:t>
      </w:r>
    </w:p>
    <w:p w:rsidR="00AC7B6D" w:rsidRPr="0030288C" w:rsidRDefault="00AC7B6D" w:rsidP="00AC7B6D">
      <w:pPr>
        <w:pStyle w:val="Lijstalinea"/>
        <w:numPr>
          <w:ilvl w:val="1"/>
          <w:numId w:val="16"/>
        </w:numPr>
        <w:spacing w:after="160" w:line="256" w:lineRule="auto"/>
        <w:contextualSpacing/>
        <w:rPr>
          <w:rFonts w:cs="Arial"/>
          <w:szCs w:val="20"/>
        </w:rPr>
      </w:pPr>
      <w:r w:rsidRPr="0030288C">
        <w:rPr>
          <w:rFonts w:cs="Arial"/>
          <w:szCs w:val="20"/>
        </w:rPr>
        <w:t>Laat je kind contacten met kwetsbare personen in zijn/haar omgeving vermijden</w:t>
      </w:r>
    </w:p>
    <w:p w:rsidR="00AC7B6D" w:rsidRPr="0030288C" w:rsidRDefault="00AC7B6D" w:rsidP="00B70A6C">
      <w:pPr>
        <w:pStyle w:val="Lijstalinea"/>
        <w:numPr>
          <w:ilvl w:val="0"/>
          <w:numId w:val="16"/>
        </w:numPr>
        <w:spacing w:after="160" w:line="256" w:lineRule="auto"/>
        <w:contextualSpacing/>
        <w:rPr>
          <w:rFonts w:cs="Arial"/>
          <w:szCs w:val="20"/>
        </w:rPr>
      </w:pPr>
      <w:bookmarkStart w:id="1" w:name="_Hlk86935812"/>
      <w:r w:rsidRPr="0030288C">
        <w:rPr>
          <w:rFonts w:cs="Arial"/>
          <w:szCs w:val="20"/>
        </w:rPr>
        <w:t xml:space="preserve">Je kan ook via de zelfassessment tool nagaan of jouw kind symptomen van COVID-19 vertoont en wel of niet moet getest worden: Je vindt de tool op </w:t>
      </w:r>
      <w:hyperlink r:id="rId7" w:history="1">
        <w:r w:rsidRPr="0030288C">
          <w:rPr>
            <w:rStyle w:val="Hyperlink"/>
            <w:rFonts w:cs="Arial"/>
            <w:szCs w:val="20"/>
          </w:rPr>
          <w:t>https://sat.info-coronavirus.be/nl/formulier/sat</w:t>
        </w:r>
      </w:hyperlink>
      <w:bookmarkEnd w:id="1"/>
      <w:r w:rsidRPr="0030288C">
        <w:rPr>
          <w:rFonts w:cs="Arial"/>
          <w:szCs w:val="20"/>
        </w:rPr>
        <w:t xml:space="preserve"> of door de volgende QR-code te scannen:</w:t>
      </w:r>
    </w:p>
    <w:p w:rsidR="00AC7B6D" w:rsidRPr="0030288C" w:rsidRDefault="00AC7B6D" w:rsidP="00AC7B6D">
      <w:pPr>
        <w:pStyle w:val="Lijstalinea"/>
        <w:spacing w:after="160" w:line="256" w:lineRule="auto"/>
        <w:jc w:val="center"/>
        <w:rPr>
          <w:rFonts w:cs="Arial"/>
          <w:szCs w:val="20"/>
        </w:rPr>
      </w:pPr>
    </w:p>
    <w:p w:rsidR="00AC7B6D" w:rsidRPr="0030288C" w:rsidRDefault="00AC7B6D" w:rsidP="00AC7B6D">
      <w:pPr>
        <w:pStyle w:val="Lijstalinea"/>
        <w:spacing w:after="160" w:line="256" w:lineRule="auto"/>
        <w:jc w:val="center"/>
        <w:rPr>
          <w:rFonts w:cs="Arial"/>
          <w:szCs w:val="20"/>
        </w:rPr>
      </w:pPr>
      <w:r w:rsidRPr="0030288C">
        <w:rPr>
          <w:rFonts w:cs="Arial"/>
          <w:noProof/>
          <w:szCs w:val="20"/>
        </w:rPr>
        <w:drawing>
          <wp:inline distT="0" distB="0" distL="0" distR="0" wp14:anchorId="3DCE334C" wp14:editId="2A92D2D6">
            <wp:extent cx="1356360" cy="1219200"/>
            <wp:effectExtent l="0" t="0" r="0" b="0"/>
            <wp:docPr id="12" name="Afbeelding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B6D" w:rsidRPr="0030288C" w:rsidRDefault="00AC7B6D" w:rsidP="0030288C">
      <w:pPr>
        <w:spacing w:after="160" w:line="256" w:lineRule="auto"/>
        <w:contextualSpacing/>
        <w:rPr>
          <w:rFonts w:cs="Arial"/>
          <w:szCs w:val="20"/>
        </w:rPr>
      </w:pPr>
    </w:p>
    <w:p w:rsidR="00AC7B6D" w:rsidRPr="0030288C" w:rsidRDefault="00AC7B6D" w:rsidP="00AC7B6D">
      <w:pPr>
        <w:pStyle w:val="Lijstalinea"/>
        <w:spacing w:after="160" w:line="256" w:lineRule="auto"/>
        <w:ind w:left="1440"/>
        <w:contextualSpacing/>
        <w:rPr>
          <w:rFonts w:cs="Arial"/>
          <w:szCs w:val="20"/>
        </w:rPr>
      </w:pPr>
    </w:p>
    <w:p w:rsidR="00AC7B6D" w:rsidRPr="0030288C" w:rsidRDefault="00AC7B6D" w:rsidP="00AC7B6D">
      <w:pPr>
        <w:pStyle w:val="Lijstalinea"/>
        <w:numPr>
          <w:ilvl w:val="0"/>
          <w:numId w:val="17"/>
        </w:numPr>
        <w:spacing w:after="160" w:line="256" w:lineRule="auto"/>
        <w:contextualSpacing/>
        <w:rPr>
          <w:rFonts w:cs="Arial"/>
          <w:szCs w:val="20"/>
        </w:rPr>
      </w:pPr>
      <w:r w:rsidRPr="0030288C">
        <w:rPr>
          <w:rFonts w:cs="Arial"/>
          <w:szCs w:val="20"/>
        </w:rPr>
        <w:t>Verlucht je woning, zet vaak een raam of deur open</w:t>
      </w:r>
    </w:p>
    <w:p w:rsidR="00AC7B6D" w:rsidRPr="0030288C" w:rsidRDefault="00AC7B6D" w:rsidP="00AC7B6D">
      <w:pPr>
        <w:pStyle w:val="Lijstalinea"/>
        <w:numPr>
          <w:ilvl w:val="0"/>
          <w:numId w:val="17"/>
        </w:numPr>
        <w:spacing w:after="160" w:line="256" w:lineRule="auto"/>
        <w:contextualSpacing/>
        <w:rPr>
          <w:rFonts w:cs="Arial"/>
          <w:szCs w:val="20"/>
        </w:rPr>
      </w:pPr>
      <w:r w:rsidRPr="0030288C">
        <w:rPr>
          <w:rFonts w:cs="Arial"/>
          <w:szCs w:val="20"/>
        </w:rPr>
        <w:t>Zorg voor goede handhygiëne: meerdere keren per dag handen wassen met water en zeep</w:t>
      </w:r>
    </w:p>
    <w:p w:rsidR="00AC7B6D" w:rsidRPr="0030288C" w:rsidRDefault="00AC7B6D" w:rsidP="00AC7B6D">
      <w:pPr>
        <w:pStyle w:val="Lijstalinea"/>
        <w:numPr>
          <w:ilvl w:val="0"/>
          <w:numId w:val="17"/>
        </w:numPr>
        <w:spacing w:after="160" w:line="256" w:lineRule="auto"/>
        <w:contextualSpacing/>
        <w:rPr>
          <w:rFonts w:cs="Arial"/>
          <w:szCs w:val="20"/>
        </w:rPr>
      </w:pPr>
      <w:r w:rsidRPr="0030288C">
        <w:rPr>
          <w:rFonts w:cs="Arial"/>
          <w:szCs w:val="20"/>
        </w:rPr>
        <w:t>Laat je kind hoesten en niezen in een papieren zakdoek of in de elleboog wanneer geen zakdoek bij de hand.</w:t>
      </w:r>
    </w:p>
    <w:p w:rsidR="000D713F" w:rsidRPr="0030288C" w:rsidRDefault="00AC7B6D" w:rsidP="00AC7B6D">
      <w:pPr>
        <w:spacing w:after="160" w:line="256" w:lineRule="auto"/>
        <w:contextualSpacing/>
        <w:rPr>
          <w:rFonts w:cs="Arial"/>
          <w:szCs w:val="20"/>
        </w:rPr>
      </w:pPr>
      <w:r w:rsidRPr="0030288C">
        <w:rPr>
          <w:rFonts w:cs="Arial"/>
          <w:szCs w:val="20"/>
        </w:rPr>
        <w:t>Indien nodig kan de school op basis van een lokale risicoanalyse tijdelijk bijkomende maatregelen opleggen. De school zal jou in dat geval hierover informeren</w:t>
      </w:r>
      <w:r w:rsidR="0030288C">
        <w:rPr>
          <w:rFonts w:cs="Arial"/>
          <w:szCs w:val="20"/>
        </w:rPr>
        <w:t>.</w:t>
      </w:r>
    </w:p>
    <w:p w:rsidR="000D713F" w:rsidRPr="0030288C" w:rsidRDefault="000D713F" w:rsidP="000D713F">
      <w:pPr>
        <w:rPr>
          <w:rFonts w:cs="Arial"/>
          <w:szCs w:val="20"/>
        </w:rPr>
      </w:pPr>
    </w:p>
    <w:p w:rsidR="0030288C" w:rsidRDefault="0030288C" w:rsidP="0030288C">
      <w:pPr>
        <w:rPr>
          <w:rStyle w:val="Hyperlink"/>
          <w:rFonts w:cs="Arial"/>
          <w:szCs w:val="20"/>
        </w:rPr>
      </w:pPr>
      <w:r w:rsidRPr="0030288C">
        <w:rPr>
          <w:rFonts w:cs="Arial"/>
          <w:szCs w:val="20"/>
        </w:rPr>
        <w:t xml:space="preserve">Heb je vragen? </w:t>
      </w:r>
      <w:r w:rsidRPr="0030288C">
        <w:rPr>
          <w:rFonts w:cs="Arial"/>
          <w:szCs w:val="20"/>
        </w:rPr>
        <w:br/>
        <w:t>Je vindt heel wat antwoorden in de FAQ’s op de website van Onderwijs Vlaanderen:</w:t>
      </w:r>
      <w:r w:rsidRPr="0030288C">
        <w:rPr>
          <w:rFonts w:cs="Arial"/>
          <w:szCs w:val="20"/>
        </w:rPr>
        <w:br/>
      </w:r>
      <w:hyperlink r:id="rId9" w:history="1">
        <w:r w:rsidR="003C62E1" w:rsidRPr="00497FD5">
          <w:rPr>
            <w:rStyle w:val="Hyperlink"/>
            <w:rFonts w:cs="Arial"/>
            <w:szCs w:val="20"/>
          </w:rPr>
          <w:t>https://www.onderwijs.vlaanderen.be/nl/maatregelen-tegen-corona-vragen-van-ouders</w:t>
        </w:r>
      </w:hyperlink>
      <w:r w:rsidR="005E51A3">
        <w:rPr>
          <w:rStyle w:val="Hyperlink"/>
          <w:rFonts w:cs="Arial"/>
          <w:szCs w:val="20"/>
        </w:rPr>
        <w:t xml:space="preserve">  </w:t>
      </w:r>
    </w:p>
    <w:p w:rsidR="00C70634" w:rsidRDefault="00C70634" w:rsidP="00C70634">
      <w:pPr>
        <w:rPr>
          <w:rFonts w:cs="Arial"/>
          <w:szCs w:val="20"/>
        </w:rPr>
      </w:pPr>
      <w:r>
        <w:rPr>
          <w:rFonts w:ascii="Helvetica" w:hAnsi="Helvetica" w:cs="Times New Roman"/>
          <w:color w:val="202020"/>
          <w:sz w:val="21"/>
          <w:szCs w:val="21"/>
        </w:rPr>
        <w:t>Voor j</w:t>
      </w:r>
      <w:r w:rsidR="00E646F4">
        <w:rPr>
          <w:rFonts w:ascii="Helvetica" w:hAnsi="Helvetica" w:cs="Times New Roman"/>
          <w:color w:val="202020"/>
          <w:sz w:val="21"/>
          <w:szCs w:val="21"/>
        </w:rPr>
        <w:t>e</w:t>
      </w:r>
      <w:r>
        <w:rPr>
          <w:rFonts w:ascii="Helvetica" w:hAnsi="Helvetica" w:cs="Times New Roman"/>
          <w:color w:val="202020"/>
          <w:sz w:val="21"/>
          <w:szCs w:val="21"/>
        </w:rPr>
        <w:t xml:space="preserve"> </w:t>
      </w:r>
      <w:r>
        <w:rPr>
          <w:rFonts w:cs="Arial"/>
          <w:color w:val="202020"/>
          <w:szCs w:val="20"/>
        </w:rPr>
        <w:t xml:space="preserve">vragen over corona, testen, testresultaten… vind je op </w:t>
      </w:r>
      <w:hyperlink w:history="1">
        <w:r>
          <w:rPr>
            <w:rStyle w:val="Hyperlink"/>
            <w:rFonts w:cs="Arial"/>
            <w:szCs w:val="20"/>
          </w:rPr>
          <w:t xml:space="preserve">http://www.mijncoronatest.be </w:t>
        </w:r>
      </w:hyperlink>
      <w:r>
        <w:rPr>
          <w:rFonts w:cs="Arial"/>
          <w:color w:val="202020"/>
          <w:szCs w:val="20"/>
        </w:rPr>
        <w:t xml:space="preserve"> de meeste antwoorden.</w:t>
      </w:r>
    </w:p>
    <w:p w:rsidR="003C62E1" w:rsidRPr="0030288C" w:rsidRDefault="003C62E1" w:rsidP="0030288C">
      <w:pPr>
        <w:rPr>
          <w:rFonts w:cs="Arial"/>
          <w:szCs w:val="20"/>
        </w:rPr>
      </w:pPr>
    </w:p>
    <w:p w:rsidR="0030288C" w:rsidRPr="0030288C" w:rsidRDefault="0030288C" w:rsidP="0030288C">
      <w:pPr>
        <w:rPr>
          <w:rFonts w:cs="Arial"/>
          <w:szCs w:val="20"/>
        </w:rPr>
      </w:pPr>
      <w:r w:rsidRPr="0030288C">
        <w:rPr>
          <w:rFonts w:cs="Arial"/>
          <w:szCs w:val="20"/>
        </w:rPr>
        <w:t>Vind je het antwoord niet, contacteer dan het CLB</w:t>
      </w:r>
      <w:r>
        <w:rPr>
          <w:rFonts w:cs="Arial"/>
          <w:szCs w:val="20"/>
        </w:rPr>
        <w:t>.</w:t>
      </w:r>
    </w:p>
    <w:p w:rsidR="0030288C" w:rsidRPr="0030288C" w:rsidRDefault="0030288C" w:rsidP="0030288C">
      <w:pPr>
        <w:rPr>
          <w:rFonts w:cs="Arial"/>
          <w:szCs w:val="20"/>
        </w:rPr>
      </w:pPr>
    </w:p>
    <w:p w:rsidR="0030288C" w:rsidRPr="0030288C" w:rsidRDefault="0030288C" w:rsidP="0030288C">
      <w:pPr>
        <w:rPr>
          <w:rFonts w:cs="Arial"/>
          <w:position w:val="1"/>
          <w:szCs w:val="20"/>
        </w:rPr>
      </w:pPr>
      <w:r w:rsidRPr="0030288C">
        <w:rPr>
          <w:rFonts w:cs="Arial"/>
          <w:position w:val="1"/>
          <w:szCs w:val="20"/>
        </w:rPr>
        <w:t>Met vriendelijke groeten</w:t>
      </w:r>
    </w:p>
    <w:p w:rsidR="0030288C" w:rsidRPr="0030288C" w:rsidRDefault="0030288C" w:rsidP="0030288C">
      <w:pPr>
        <w:rPr>
          <w:rFonts w:eastAsia="Calibri" w:cs="Arial"/>
          <w:szCs w:val="20"/>
        </w:rPr>
      </w:pPr>
    </w:p>
    <w:p w:rsidR="0030288C" w:rsidRPr="0030288C" w:rsidRDefault="0030288C" w:rsidP="0030288C">
      <w:pPr>
        <w:rPr>
          <w:rFonts w:eastAsia="Calibri" w:cs="Arial"/>
          <w:szCs w:val="20"/>
        </w:rPr>
      </w:pPr>
      <w:r w:rsidRPr="0030288C">
        <w:rPr>
          <w:rFonts w:eastAsia="Calibri" w:cs="Arial"/>
          <w:szCs w:val="20"/>
        </w:rPr>
        <w:t>Contacttracing CLB</w:t>
      </w:r>
    </w:p>
    <w:p w:rsidR="0030288C" w:rsidRPr="0030288C" w:rsidRDefault="0030288C" w:rsidP="0030288C">
      <w:pPr>
        <w:rPr>
          <w:rFonts w:eastAsia="Calibri" w:cs="Arial"/>
          <w:szCs w:val="20"/>
        </w:rPr>
      </w:pPr>
      <w:r w:rsidRPr="0030288C">
        <w:rPr>
          <w:rFonts w:eastAsia="Calibri" w:cs="Arial"/>
          <w:szCs w:val="20"/>
        </w:rPr>
        <w:t>Schooldirectie</w:t>
      </w:r>
    </w:p>
    <w:p w:rsidR="003379CD" w:rsidRPr="00AC7B6D" w:rsidRDefault="003379CD" w:rsidP="00ED2FE7">
      <w:pPr>
        <w:rPr>
          <w:rFonts w:asciiTheme="minorHAnsi" w:hAnsiTheme="minorHAnsi" w:cstheme="minorHAnsi"/>
          <w:sz w:val="22"/>
        </w:rPr>
      </w:pPr>
    </w:p>
    <w:p w:rsidR="006F7938" w:rsidRPr="00AC7B6D" w:rsidRDefault="006F7938" w:rsidP="00ED2FE7">
      <w:pPr>
        <w:rPr>
          <w:rFonts w:asciiTheme="minorHAnsi" w:hAnsiTheme="minorHAnsi" w:cstheme="minorHAnsi"/>
          <w:sz w:val="22"/>
        </w:rPr>
      </w:pPr>
    </w:p>
    <w:sectPr w:rsidR="006F7938" w:rsidRPr="00AC7B6D" w:rsidSect="00573F50">
      <w:headerReference w:type="first" r:id="rId10"/>
      <w:footerReference w:type="first" r:id="rId11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00B" w:rsidRDefault="0035400B">
      <w:r>
        <w:separator/>
      </w:r>
    </w:p>
  </w:endnote>
  <w:endnote w:type="continuationSeparator" w:id="0">
    <w:p w:rsidR="0035400B" w:rsidRDefault="0035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landersArtSans-Regular">
    <w:altName w:val="Cambria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46" w:rsidRPr="005E0459" w:rsidRDefault="004B6446" w:rsidP="005E0459">
    <w:pPr>
      <w:pStyle w:val="Voettekst"/>
      <w:ind w:left="-284"/>
      <w:rPr>
        <w:sz w:val="16"/>
        <w:szCs w:val="16"/>
      </w:rPr>
    </w:pPr>
    <w:r w:rsidRPr="005E0459">
      <w:rPr>
        <w:sz w:val="16"/>
        <w:szCs w:val="16"/>
      </w:rPr>
      <w:t>Dit document is vertrouwelijk en persoonlijk. Deze gegevens mogen enkel gebruikt worden voor de doelstellingen van de jeugdhulp.</w:t>
    </w:r>
  </w:p>
  <w:p w:rsidR="004B6446" w:rsidRDefault="004B64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00B" w:rsidRDefault="0035400B">
      <w:r>
        <w:separator/>
      </w:r>
    </w:p>
  </w:footnote>
  <w:footnote w:type="continuationSeparator" w:id="0">
    <w:p w:rsidR="0035400B" w:rsidRDefault="0035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FE7" w:rsidRPr="00973903" w:rsidRDefault="006F7938" w:rsidP="00973903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146304</wp:posOffset>
          </wp:positionH>
          <wp:positionV relativeFrom="paragraph">
            <wp:posOffset>-359893</wp:posOffset>
          </wp:positionV>
          <wp:extent cx="4812665" cy="1579880"/>
          <wp:effectExtent l="0" t="0" r="6985" b="1270"/>
          <wp:wrapThrough wrapText="bothSides">
            <wp:wrapPolygon edited="0">
              <wp:start x="0" y="0"/>
              <wp:lineTo x="0" y="21357"/>
              <wp:lineTo x="21546" y="21357"/>
              <wp:lineTo x="21546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-Trikant-300ppi-k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2665" cy="157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3328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56D34"/>
    <w:multiLevelType w:val="hybridMultilevel"/>
    <w:tmpl w:val="CA0CE8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B6F64"/>
    <w:multiLevelType w:val="hybridMultilevel"/>
    <w:tmpl w:val="39BC3D9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F2D26"/>
    <w:multiLevelType w:val="hybridMultilevel"/>
    <w:tmpl w:val="D97E6356"/>
    <w:lvl w:ilvl="0" w:tplc="0413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761AF"/>
    <w:multiLevelType w:val="hybridMultilevel"/>
    <w:tmpl w:val="8844FC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80A73"/>
    <w:multiLevelType w:val="multilevel"/>
    <w:tmpl w:val="8CDA315E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FB12E0"/>
    <w:multiLevelType w:val="hybridMultilevel"/>
    <w:tmpl w:val="BFBC42FC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75751"/>
    <w:multiLevelType w:val="hybridMultilevel"/>
    <w:tmpl w:val="269EC5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87747"/>
    <w:multiLevelType w:val="hybridMultilevel"/>
    <w:tmpl w:val="8640E5CA"/>
    <w:lvl w:ilvl="0" w:tplc="0413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9AB7A25"/>
    <w:multiLevelType w:val="hybridMultilevel"/>
    <w:tmpl w:val="60CC0B98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A6205"/>
    <w:multiLevelType w:val="hybridMultilevel"/>
    <w:tmpl w:val="6DE6AB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55BD8"/>
    <w:multiLevelType w:val="hybridMultilevel"/>
    <w:tmpl w:val="991A04C8"/>
    <w:lvl w:ilvl="0" w:tplc="5B625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7F59DC"/>
    <w:multiLevelType w:val="hybridMultilevel"/>
    <w:tmpl w:val="38EC448E"/>
    <w:lvl w:ilvl="0" w:tplc="CD40AA2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2390C"/>
    <w:multiLevelType w:val="hybridMultilevel"/>
    <w:tmpl w:val="FD286F2E"/>
    <w:lvl w:ilvl="0" w:tplc="886AC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C2909"/>
    <w:multiLevelType w:val="hybridMultilevel"/>
    <w:tmpl w:val="4AB8D45A"/>
    <w:lvl w:ilvl="0" w:tplc="3B14D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24A4A"/>
    <w:multiLevelType w:val="hybridMultilevel"/>
    <w:tmpl w:val="9A7C1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C3C8D"/>
    <w:multiLevelType w:val="hybridMultilevel"/>
    <w:tmpl w:val="80326544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F26D09"/>
    <w:multiLevelType w:val="hybridMultilevel"/>
    <w:tmpl w:val="260ABF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BC6A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E77300"/>
    <w:multiLevelType w:val="hybridMultilevel"/>
    <w:tmpl w:val="C28277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16"/>
  </w:num>
  <w:num w:numId="6">
    <w:abstractNumId w:val="12"/>
  </w:num>
  <w:num w:numId="7">
    <w:abstractNumId w:val="13"/>
  </w:num>
  <w:num w:numId="8">
    <w:abstractNumId w:val="14"/>
  </w:num>
  <w:num w:numId="9">
    <w:abstractNumId w:val="2"/>
  </w:num>
  <w:num w:numId="10">
    <w:abstractNumId w:val="17"/>
  </w:num>
  <w:num w:numId="11">
    <w:abstractNumId w:val="1"/>
  </w:num>
  <w:num w:numId="12">
    <w:abstractNumId w:val="18"/>
  </w:num>
  <w:num w:numId="13">
    <w:abstractNumId w:val="5"/>
  </w:num>
  <w:num w:numId="14">
    <w:abstractNumId w:val="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4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6D"/>
    <w:rsid w:val="0004328B"/>
    <w:rsid w:val="000505F7"/>
    <w:rsid w:val="000714CA"/>
    <w:rsid w:val="00094B0D"/>
    <w:rsid w:val="000B1C7D"/>
    <w:rsid w:val="000B7250"/>
    <w:rsid w:val="000D713F"/>
    <w:rsid w:val="001032BE"/>
    <w:rsid w:val="00123D32"/>
    <w:rsid w:val="001337C1"/>
    <w:rsid w:val="00135DAF"/>
    <w:rsid w:val="001C4E8A"/>
    <w:rsid w:val="00222AA4"/>
    <w:rsid w:val="00224617"/>
    <w:rsid w:val="0028398D"/>
    <w:rsid w:val="002B72D8"/>
    <w:rsid w:val="002B7875"/>
    <w:rsid w:val="002D6E23"/>
    <w:rsid w:val="002E34D9"/>
    <w:rsid w:val="002E753E"/>
    <w:rsid w:val="0030288C"/>
    <w:rsid w:val="003379CD"/>
    <w:rsid w:val="00352078"/>
    <w:rsid w:val="0035400B"/>
    <w:rsid w:val="0036586D"/>
    <w:rsid w:val="003C62E1"/>
    <w:rsid w:val="003E63FB"/>
    <w:rsid w:val="00412022"/>
    <w:rsid w:val="0041566C"/>
    <w:rsid w:val="00421FBD"/>
    <w:rsid w:val="00423B32"/>
    <w:rsid w:val="0043284A"/>
    <w:rsid w:val="004739E2"/>
    <w:rsid w:val="004B6446"/>
    <w:rsid w:val="004B7FA6"/>
    <w:rsid w:val="004F5130"/>
    <w:rsid w:val="00527716"/>
    <w:rsid w:val="00552072"/>
    <w:rsid w:val="00552180"/>
    <w:rsid w:val="00573F50"/>
    <w:rsid w:val="00574995"/>
    <w:rsid w:val="00587D9F"/>
    <w:rsid w:val="005E0459"/>
    <w:rsid w:val="005E51A3"/>
    <w:rsid w:val="00621EF1"/>
    <w:rsid w:val="00653968"/>
    <w:rsid w:val="00656EC7"/>
    <w:rsid w:val="006822C0"/>
    <w:rsid w:val="00687E2A"/>
    <w:rsid w:val="006D08CF"/>
    <w:rsid w:val="006E2024"/>
    <w:rsid w:val="006F2192"/>
    <w:rsid w:val="006F6DFA"/>
    <w:rsid w:val="006F7938"/>
    <w:rsid w:val="0070371D"/>
    <w:rsid w:val="00740B92"/>
    <w:rsid w:val="00811586"/>
    <w:rsid w:val="0089507C"/>
    <w:rsid w:val="008A63C2"/>
    <w:rsid w:val="009136EC"/>
    <w:rsid w:val="00915454"/>
    <w:rsid w:val="009350BC"/>
    <w:rsid w:val="00941258"/>
    <w:rsid w:val="00973903"/>
    <w:rsid w:val="009879F4"/>
    <w:rsid w:val="009921BD"/>
    <w:rsid w:val="009A424E"/>
    <w:rsid w:val="00A17F18"/>
    <w:rsid w:val="00A21674"/>
    <w:rsid w:val="00A312FC"/>
    <w:rsid w:val="00A47708"/>
    <w:rsid w:val="00A65766"/>
    <w:rsid w:val="00A850F6"/>
    <w:rsid w:val="00A92274"/>
    <w:rsid w:val="00A94971"/>
    <w:rsid w:val="00AA68B3"/>
    <w:rsid w:val="00AB7A76"/>
    <w:rsid w:val="00AC7B6D"/>
    <w:rsid w:val="00B10745"/>
    <w:rsid w:val="00B17E05"/>
    <w:rsid w:val="00B44125"/>
    <w:rsid w:val="00B60586"/>
    <w:rsid w:val="00B70A6C"/>
    <w:rsid w:val="00B960D2"/>
    <w:rsid w:val="00BE1B66"/>
    <w:rsid w:val="00BF3265"/>
    <w:rsid w:val="00C01BA4"/>
    <w:rsid w:val="00C05621"/>
    <w:rsid w:val="00C1094C"/>
    <w:rsid w:val="00C16A70"/>
    <w:rsid w:val="00C342D2"/>
    <w:rsid w:val="00C42A90"/>
    <w:rsid w:val="00C6056D"/>
    <w:rsid w:val="00C625C2"/>
    <w:rsid w:val="00C70634"/>
    <w:rsid w:val="00CB53FC"/>
    <w:rsid w:val="00CB77F9"/>
    <w:rsid w:val="00CE14FD"/>
    <w:rsid w:val="00CF1AE6"/>
    <w:rsid w:val="00CF39A2"/>
    <w:rsid w:val="00D13C9D"/>
    <w:rsid w:val="00D70D4D"/>
    <w:rsid w:val="00DA1DB5"/>
    <w:rsid w:val="00E10BE9"/>
    <w:rsid w:val="00E259A5"/>
    <w:rsid w:val="00E646F4"/>
    <w:rsid w:val="00E70CDE"/>
    <w:rsid w:val="00EB7397"/>
    <w:rsid w:val="00EC59A1"/>
    <w:rsid w:val="00ED2FE7"/>
    <w:rsid w:val="00F27126"/>
    <w:rsid w:val="00F56B6C"/>
    <w:rsid w:val="00F833B7"/>
    <w:rsid w:val="00F865AE"/>
    <w:rsid w:val="00FB6CEA"/>
    <w:rsid w:val="00F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928648"/>
  <w15:docId w15:val="{BC6361A1-137F-4A50-8E43-C659A02A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12022"/>
    <w:rPr>
      <w:rFonts w:ascii="Arial" w:hAnsi="Arial" w:cs="Calibri"/>
      <w:szCs w:val="22"/>
      <w:lang w:eastAsia="en-US"/>
    </w:rPr>
  </w:style>
  <w:style w:type="paragraph" w:styleId="Kop1">
    <w:name w:val="heading 1"/>
    <w:basedOn w:val="Standaard"/>
    <w:next w:val="Standaard"/>
    <w:qFormat/>
    <w:rsid w:val="002B72D8"/>
    <w:pPr>
      <w:keepNext/>
      <w:jc w:val="center"/>
      <w:outlineLvl w:val="0"/>
    </w:pPr>
    <w:rPr>
      <w:rFonts w:cs="Arial"/>
      <w:b/>
      <w:bCs/>
      <w:sz w:val="28"/>
      <w:szCs w:val="20"/>
      <w:bdr w:val="single" w:sz="4" w:space="0" w:color="auto"/>
      <w:lang w:val="nl-NL" w:eastAsia="nl-NL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AC7B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6586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qFormat/>
    <w:rsid w:val="0036586D"/>
    <w:pPr>
      <w:tabs>
        <w:tab w:val="center" w:pos="4536"/>
        <w:tab w:val="right" w:pos="9072"/>
      </w:tabs>
    </w:pPr>
  </w:style>
  <w:style w:type="paragraph" w:customStyle="1" w:styleId="Lijstalinea1">
    <w:name w:val="Lijstalinea1"/>
    <w:basedOn w:val="Standaard"/>
    <w:rsid w:val="00B60586"/>
    <w:pPr>
      <w:ind w:left="720"/>
    </w:pPr>
  </w:style>
  <w:style w:type="character" w:styleId="Hyperlink">
    <w:name w:val="Hyperlink"/>
    <w:basedOn w:val="Standaardalinea-lettertype"/>
    <w:rsid w:val="00B60586"/>
    <w:rPr>
      <w:rFonts w:cs="Times New Roman"/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rsid w:val="00573F50"/>
    <w:rPr>
      <w:rFonts w:ascii="Calibri" w:hAnsi="Calibri" w:cs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573F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73F50"/>
    <w:rPr>
      <w:rFonts w:ascii="Tahoma" w:hAnsi="Tahoma" w:cs="Tahoma"/>
      <w:sz w:val="16"/>
      <w:szCs w:val="16"/>
      <w:lang w:eastAsia="en-US"/>
    </w:rPr>
  </w:style>
  <w:style w:type="paragraph" w:styleId="Plattetekstinspringen">
    <w:name w:val="Body Text Indent"/>
    <w:basedOn w:val="Standaard"/>
    <w:rsid w:val="002B72D8"/>
    <w:pPr>
      <w:ind w:left="708"/>
    </w:pPr>
    <w:rPr>
      <w:rFonts w:ascii="Comic Sans MS" w:hAnsi="Comic Sans MS" w:cs="Times New Roman"/>
      <w:szCs w:val="24"/>
      <w:lang w:eastAsia="nl-NL"/>
    </w:rPr>
  </w:style>
  <w:style w:type="paragraph" w:styleId="Plattetekstinspringen2">
    <w:name w:val="Body Text Indent 2"/>
    <w:basedOn w:val="Standaard"/>
    <w:rsid w:val="002B72D8"/>
    <w:pPr>
      <w:ind w:left="360"/>
    </w:pPr>
    <w:rPr>
      <w:rFonts w:ascii="Comic Sans MS" w:hAnsi="Comic Sans MS" w:cs="Times New Roman"/>
      <w:szCs w:val="24"/>
      <w:lang w:eastAsia="nl-NL"/>
    </w:rPr>
  </w:style>
  <w:style w:type="paragraph" w:styleId="Plattetekst">
    <w:name w:val="Body Text"/>
    <w:basedOn w:val="Standaard"/>
    <w:link w:val="PlattetekstChar"/>
    <w:rsid w:val="0055207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552072"/>
    <w:rPr>
      <w:rFonts w:ascii="Arial" w:hAnsi="Arial" w:cs="Calibri"/>
      <w:szCs w:val="22"/>
      <w:lang w:eastAsia="en-US"/>
    </w:rPr>
  </w:style>
  <w:style w:type="paragraph" w:styleId="Titel">
    <w:name w:val="Title"/>
    <w:basedOn w:val="Standaard"/>
    <w:link w:val="TitelChar"/>
    <w:qFormat/>
    <w:rsid w:val="00552072"/>
    <w:pPr>
      <w:jc w:val="center"/>
    </w:pPr>
    <w:rPr>
      <w:rFonts w:cs="Times New Roman"/>
      <w:b/>
      <w:sz w:val="22"/>
      <w:szCs w:val="20"/>
      <w:u w:val="single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552072"/>
    <w:rPr>
      <w:rFonts w:ascii="Arial" w:hAnsi="Arial"/>
      <w:b/>
      <w:sz w:val="22"/>
      <w:u w:val="single"/>
      <w:lang w:val="nl-NL" w:eastAsia="nl-NL"/>
    </w:rPr>
  </w:style>
  <w:style w:type="paragraph" w:styleId="Lijstalinea">
    <w:name w:val="List Paragraph"/>
    <w:basedOn w:val="Standaard"/>
    <w:uiPriority w:val="34"/>
    <w:qFormat/>
    <w:rsid w:val="00552072"/>
    <w:pPr>
      <w:ind w:left="708"/>
    </w:pPr>
  </w:style>
  <w:style w:type="character" w:customStyle="1" w:styleId="VoettekstChar">
    <w:name w:val="Voettekst Char"/>
    <w:basedOn w:val="Standaardalinea-lettertype"/>
    <w:link w:val="Voettekst"/>
    <w:rsid w:val="004B6446"/>
    <w:rPr>
      <w:rFonts w:ascii="Arial" w:hAnsi="Arial" w:cs="Calibri"/>
      <w:szCs w:val="22"/>
      <w:lang w:eastAsia="en-US"/>
    </w:rPr>
  </w:style>
  <w:style w:type="paragraph" w:customStyle="1" w:styleId="Betreft">
    <w:name w:val="Betreft"/>
    <w:basedOn w:val="Standaard"/>
    <w:qFormat/>
    <w:rsid w:val="000D713F"/>
    <w:pPr>
      <w:tabs>
        <w:tab w:val="left" w:pos="2552"/>
        <w:tab w:val="left" w:pos="4111"/>
        <w:tab w:val="left" w:pos="6379"/>
      </w:tabs>
      <w:spacing w:before="480" w:after="240" w:line="270" w:lineRule="exact"/>
    </w:pPr>
    <w:rPr>
      <w:rFonts w:ascii="FlandersArtSans-Regular" w:eastAsia="Times" w:hAnsi="FlandersArtSans-Regular" w:cs="Times New Roman"/>
      <w:szCs w:val="20"/>
      <w:lang w:eastAsia="nl-BE"/>
    </w:rPr>
  </w:style>
  <w:style w:type="paragraph" w:customStyle="1" w:styleId="paginering">
    <w:name w:val="paginering"/>
    <w:basedOn w:val="Standaard"/>
    <w:uiPriority w:val="27"/>
    <w:qFormat/>
    <w:rsid w:val="000D713F"/>
    <w:pPr>
      <w:spacing w:line="270" w:lineRule="exact"/>
      <w:jc w:val="right"/>
    </w:pPr>
    <w:rPr>
      <w:rFonts w:ascii="FlandersArtSans-Regular" w:eastAsia="Times" w:hAnsi="FlandersArtSans-Regular" w:cs="Times New Roman"/>
      <w:noProof/>
      <w:sz w:val="18"/>
      <w:szCs w:val="18"/>
      <w:lang w:eastAsia="nl-BE"/>
    </w:rPr>
  </w:style>
  <w:style w:type="paragraph" w:customStyle="1" w:styleId="Default">
    <w:name w:val="Default"/>
    <w:rsid w:val="000D7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2"/>
    <w:rsid w:val="00AC7B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GevolgdeHyperlink">
    <w:name w:val="FollowedHyperlink"/>
    <w:basedOn w:val="Standaardalinea-lettertype"/>
    <w:semiHidden/>
    <w:unhideWhenUsed/>
    <w:rsid w:val="00B70A6C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6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t.info-coronavirus.be/nl/formulier/s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nderwijs.vlaanderen.be/nl/maatregelen-tegen-corona-vragen-van-ou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VRIJ CLB - ROESELARE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CLB_LIESLOT</dc:creator>
  <cp:lastModifiedBy>ann.dewyspelaere</cp:lastModifiedBy>
  <cp:revision>23</cp:revision>
  <cp:lastPrinted>2011-11-14T18:20:00Z</cp:lastPrinted>
  <dcterms:created xsi:type="dcterms:W3CDTF">2021-11-07T05:12:00Z</dcterms:created>
  <dcterms:modified xsi:type="dcterms:W3CDTF">2022-01-09T19:51:00Z</dcterms:modified>
</cp:coreProperties>
</file>