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7FE64" w14:textId="77777777" w:rsidR="004D0372" w:rsidRPr="002C1C4D" w:rsidRDefault="004D0372" w:rsidP="003430C8">
      <w:pPr>
        <w:pStyle w:val="Default"/>
        <w:spacing w:line="276" w:lineRule="auto"/>
        <w:jc w:val="center"/>
        <w:rPr>
          <w:b/>
          <w:color w:val="006C31"/>
          <w:sz w:val="28"/>
          <w:szCs w:val="28"/>
        </w:rPr>
      </w:pPr>
    </w:p>
    <w:p w14:paraId="766C3FA4" w14:textId="77777777" w:rsidR="004D0372" w:rsidRPr="002C1C4D" w:rsidRDefault="004D0372" w:rsidP="003430C8">
      <w:pPr>
        <w:pStyle w:val="Default"/>
        <w:spacing w:line="276" w:lineRule="auto"/>
        <w:jc w:val="center"/>
        <w:rPr>
          <w:b/>
          <w:color w:val="006C31"/>
          <w:sz w:val="28"/>
          <w:szCs w:val="28"/>
        </w:rPr>
      </w:pPr>
    </w:p>
    <w:p w14:paraId="7215491F" w14:textId="77777777" w:rsidR="004D0372" w:rsidRPr="002C1C4D" w:rsidRDefault="004D0372" w:rsidP="003430C8">
      <w:pPr>
        <w:pStyle w:val="Default"/>
        <w:spacing w:line="276" w:lineRule="auto"/>
        <w:jc w:val="center"/>
        <w:rPr>
          <w:b/>
          <w:color w:val="006C31"/>
          <w:sz w:val="28"/>
          <w:szCs w:val="28"/>
        </w:rPr>
      </w:pPr>
    </w:p>
    <w:p w14:paraId="42966E64" w14:textId="6F634D9C" w:rsidR="004D0372" w:rsidRPr="002C1C4D" w:rsidRDefault="004D0372" w:rsidP="003430C8">
      <w:pPr>
        <w:pStyle w:val="Default"/>
        <w:spacing w:line="276" w:lineRule="auto"/>
        <w:jc w:val="center"/>
        <w:rPr>
          <w:b/>
          <w:color w:val="006C31"/>
          <w:sz w:val="28"/>
          <w:szCs w:val="28"/>
        </w:rPr>
      </w:pPr>
    </w:p>
    <w:tbl>
      <w:tblPr>
        <w:tblStyle w:val="Tabelraster"/>
        <w:tblW w:w="11057" w:type="dxa"/>
        <w:tblInd w:w="-15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1057"/>
      </w:tblGrid>
      <w:tr w:rsidR="005B2959" w:rsidRPr="002C1C4D" w14:paraId="12D76899" w14:textId="77777777" w:rsidTr="00181A6D">
        <w:tc>
          <w:tcPr>
            <w:tcW w:w="11057" w:type="dxa"/>
          </w:tcPr>
          <w:p w14:paraId="769C231A" w14:textId="77777777" w:rsidR="005B2959" w:rsidRPr="002C1C4D" w:rsidRDefault="005B2959" w:rsidP="00181A6D">
            <w:pPr>
              <w:pStyle w:val="Default"/>
              <w:spacing w:line="276" w:lineRule="auto"/>
              <w:jc w:val="center"/>
              <w:rPr>
                <w:bCs/>
                <w:color w:val="006C31"/>
                <w:sz w:val="28"/>
                <w:szCs w:val="28"/>
              </w:rPr>
            </w:pPr>
          </w:p>
          <w:p w14:paraId="33E7376F" w14:textId="0D6963C6" w:rsidR="00620B5C" w:rsidRDefault="005B2959" w:rsidP="00181A6D">
            <w:pPr>
              <w:pStyle w:val="Default"/>
              <w:spacing w:line="276" w:lineRule="auto"/>
              <w:jc w:val="center"/>
              <w:rPr>
                <w:b/>
                <w:color w:val="006C31"/>
                <w:sz w:val="28"/>
                <w:szCs w:val="28"/>
              </w:rPr>
            </w:pPr>
            <w:r w:rsidRPr="002C1C4D">
              <w:rPr>
                <w:b/>
                <w:color w:val="006C31"/>
                <w:sz w:val="28"/>
                <w:szCs w:val="28"/>
              </w:rPr>
              <w:t xml:space="preserve">Je had op school contact met iemand met corona op </w:t>
            </w:r>
            <w:r w:rsidR="00D61161" w:rsidRPr="00D61161">
              <w:rPr>
                <w:b/>
                <w:color w:val="006C31"/>
                <w:sz w:val="28"/>
                <w:szCs w:val="28"/>
                <w:highlight w:val="yellow"/>
              </w:rPr>
              <w:t>../../….</w:t>
            </w:r>
          </w:p>
          <w:p w14:paraId="74EC271A" w14:textId="1F81069B" w:rsidR="005B2959" w:rsidRPr="002C1C4D" w:rsidRDefault="005B2959" w:rsidP="00181A6D">
            <w:pPr>
              <w:pStyle w:val="Default"/>
              <w:spacing w:line="276" w:lineRule="auto"/>
              <w:jc w:val="center"/>
              <w:rPr>
                <w:b/>
                <w:color w:val="006C31"/>
                <w:sz w:val="28"/>
                <w:szCs w:val="28"/>
              </w:rPr>
            </w:pPr>
            <w:r w:rsidRPr="002C1C4D">
              <w:rPr>
                <w:b/>
                <w:color w:val="006C31"/>
                <w:sz w:val="28"/>
                <w:szCs w:val="28"/>
              </w:rPr>
              <w:t>Het risico dat je* besmet bent, is hoog.</w:t>
            </w:r>
            <w:bookmarkStart w:id="0" w:name="_GoBack"/>
            <w:bookmarkEnd w:id="0"/>
          </w:p>
          <w:p w14:paraId="22A504BC" w14:textId="77777777" w:rsidR="005B2959" w:rsidRPr="002C1C4D" w:rsidRDefault="005B2959" w:rsidP="00181A6D">
            <w:pPr>
              <w:pStyle w:val="Default"/>
              <w:spacing w:line="276" w:lineRule="auto"/>
              <w:jc w:val="center"/>
              <w:rPr>
                <w:i/>
                <w:iCs/>
                <w:color w:val="auto"/>
                <w:sz w:val="20"/>
                <w:szCs w:val="20"/>
              </w:rPr>
            </w:pPr>
            <w:r w:rsidRPr="002C1C4D">
              <w:rPr>
                <w:i/>
                <w:iCs/>
                <w:color w:val="auto"/>
                <w:sz w:val="20"/>
                <w:szCs w:val="20"/>
              </w:rPr>
              <w:t>*je = de leerling of het personeelslid dat op school contact had met iemand met corona</w:t>
            </w:r>
          </w:p>
          <w:p w14:paraId="2FB3768A" w14:textId="77777777" w:rsidR="005B2959" w:rsidRPr="002C1C4D" w:rsidRDefault="005B2959" w:rsidP="00181A6D">
            <w:pPr>
              <w:pStyle w:val="Default"/>
              <w:spacing w:line="276" w:lineRule="auto"/>
              <w:jc w:val="center"/>
              <w:rPr>
                <w:bCs/>
                <w:sz w:val="22"/>
                <w:szCs w:val="22"/>
              </w:rPr>
            </w:pPr>
          </w:p>
        </w:tc>
      </w:tr>
      <w:tr w:rsidR="005B2959" w:rsidRPr="002C1C4D" w14:paraId="749CABDA" w14:textId="77777777" w:rsidTr="00181A6D">
        <w:tc>
          <w:tcPr>
            <w:tcW w:w="11057" w:type="dxa"/>
            <w:tcBorders>
              <w:bottom w:val="nil"/>
            </w:tcBorders>
          </w:tcPr>
          <w:p w14:paraId="6CD46E9A" w14:textId="77777777" w:rsidR="005B2959" w:rsidRPr="002C1C4D" w:rsidRDefault="005B2959" w:rsidP="00181A6D">
            <w:pPr>
              <w:pStyle w:val="Default"/>
              <w:tabs>
                <w:tab w:val="left" w:pos="1755"/>
              </w:tabs>
              <w:spacing w:line="276" w:lineRule="auto"/>
              <w:rPr>
                <w:b/>
                <w:bCs/>
                <w:color w:val="auto"/>
              </w:rPr>
            </w:pPr>
          </w:p>
          <w:p w14:paraId="2CA3EC8D" w14:textId="77777777" w:rsidR="005B2959" w:rsidRPr="002C1C4D" w:rsidRDefault="005B2959" w:rsidP="00181A6D">
            <w:pPr>
              <w:pStyle w:val="Default"/>
              <w:tabs>
                <w:tab w:val="left" w:pos="1755"/>
              </w:tabs>
              <w:spacing w:line="276" w:lineRule="auto"/>
              <w:rPr>
                <w:b/>
                <w:bCs/>
                <w:color w:val="auto"/>
              </w:rPr>
            </w:pPr>
            <w:r w:rsidRPr="002C1C4D">
              <w:rPr>
                <w:b/>
                <w:bCs/>
                <w:color w:val="auto"/>
              </w:rPr>
              <w:t>Wat nu?</w:t>
            </w:r>
          </w:p>
          <w:tbl>
            <w:tblPr>
              <w:tblStyle w:val="Tabelraster"/>
              <w:tblW w:w="109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838"/>
              <w:gridCol w:w="2586"/>
              <w:gridCol w:w="3651"/>
              <w:gridCol w:w="2835"/>
            </w:tblGrid>
            <w:tr w:rsidR="005B2959" w:rsidRPr="002C1C4D" w14:paraId="3FE992F8" w14:textId="77777777" w:rsidTr="00181A6D">
              <w:tc>
                <w:tcPr>
                  <w:tcW w:w="1838" w:type="dxa"/>
                </w:tcPr>
                <w:p w14:paraId="27B6B890" w14:textId="77777777" w:rsidR="005B2959" w:rsidRPr="002C1C4D" w:rsidRDefault="005B2959" w:rsidP="00181A6D">
                  <w:pPr>
                    <w:pStyle w:val="Default"/>
                    <w:tabs>
                      <w:tab w:val="left" w:pos="1755"/>
                    </w:tabs>
                    <w:spacing w:line="276" w:lineRule="auto"/>
                    <w:rPr>
                      <w:bCs/>
                      <w:sz w:val="20"/>
                      <w:szCs w:val="20"/>
                    </w:rPr>
                  </w:pPr>
                </w:p>
              </w:tc>
              <w:tc>
                <w:tcPr>
                  <w:tcW w:w="6237" w:type="dxa"/>
                  <w:gridSpan w:val="2"/>
                </w:tcPr>
                <w:p w14:paraId="27D32FE6" w14:textId="77777777" w:rsidR="005B2959" w:rsidRPr="002C1C4D" w:rsidRDefault="005B2959" w:rsidP="00181A6D">
                  <w:pPr>
                    <w:pStyle w:val="Default"/>
                    <w:tabs>
                      <w:tab w:val="left" w:pos="1755"/>
                    </w:tabs>
                    <w:spacing w:line="276" w:lineRule="auto"/>
                    <w:jc w:val="center"/>
                    <w:rPr>
                      <w:b/>
                      <w:sz w:val="20"/>
                      <w:szCs w:val="20"/>
                    </w:rPr>
                  </w:pPr>
                  <w:r w:rsidRPr="002C1C4D">
                    <w:rPr>
                      <w:b/>
                      <w:noProof/>
                      <w:sz w:val="20"/>
                      <w:szCs w:val="20"/>
                    </w:rPr>
                    <mc:AlternateContent>
                      <mc:Choice Requires="wps">
                        <w:drawing>
                          <wp:anchor distT="0" distB="0" distL="114300" distR="114300" simplePos="0" relativeHeight="251659264" behindDoc="0" locked="0" layoutInCell="1" allowOverlap="1" wp14:anchorId="1809C855" wp14:editId="4A571E59">
                            <wp:simplePos x="0" y="0"/>
                            <wp:positionH relativeFrom="column">
                              <wp:posOffset>1030605</wp:posOffset>
                            </wp:positionH>
                            <wp:positionV relativeFrom="paragraph">
                              <wp:posOffset>175351</wp:posOffset>
                            </wp:positionV>
                            <wp:extent cx="778329" cy="341539"/>
                            <wp:effectExtent l="38100" t="0" r="22225" b="59055"/>
                            <wp:wrapNone/>
                            <wp:docPr id="1" name="Rechte verbindingslijn met pijl 1"/>
                            <wp:cNvGraphicFramePr/>
                            <a:graphic xmlns:a="http://schemas.openxmlformats.org/drawingml/2006/main">
                              <a:graphicData uri="http://schemas.microsoft.com/office/word/2010/wordprocessingShape">
                                <wps:wsp>
                                  <wps:cNvCnPr/>
                                  <wps:spPr>
                                    <a:xfrm flipH="1">
                                      <a:off x="0" y="0"/>
                                      <a:ext cx="778329" cy="341539"/>
                                    </a:xfrm>
                                    <a:prstGeom prst="straightConnector1">
                                      <a:avLst/>
                                    </a:prstGeom>
                                    <a:noFill/>
                                    <a:ln w="12700"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FA64803" id="_x0000_t32" coordsize="21600,21600" o:spt="32" o:oned="t" path="m,l21600,21600e" filled="f">
                            <v:path arrowok="t" fillok="f" o:connecttype="none"/>
                            <o:lock v:ext="edit" shapetype="t"/>
                          </v:shapetype>
                          <v:shape id="Rechte verbindingslijn met pijl 1" o:spid="_x0000_s1026" type="#_x0000_t32" style="position:absolute;margin-left:81.15pt;margin-top:13.8pt;width:61.3pt;height:26.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" strokecolor="#0070c0" strokeweight="1pt">
                            <v:stroke endarrow="block"/>
                          </v:shape>
                        </w:pict>
                      </mc:Fallback>
                    </mc:AlternateContent>
                  </w:r>
                  <w:r w:rsidRPr="002C1C4D">
                    <w:rPr>
                      <w:b/>
                      <w:sz w:val="20"/>
                      <w:szCs w:val="20"/>
                    </w:rPr>
                    <w:t xml:space="preserve">         Je had corona in de voorbije 180 dagen</w:t>
                  </w:r>
                </w:p>
              </w:tc>
              <w:tc>
                <w:tcPr>
                  <w:tcW w:w="2835" w:type="dxa"/>
                </w:tcPr>
                <w:p w14:paraId="6BE15E3F" w14:textId="77777777" w:rsidR="005B2959" w:rsidRPr="002C1C4D" w:rsidRDefault="005B2959" w:rsidP="00181A6D">
                  <w:pPr>
                    <w:pStyle w:val="Default"/>
                    <w:tabs>
                      <w:tab w:val="left" w:pos="1755"/>
                    </w:tabs>
                    <w:spacing w:line="276" w:lineRule="auto"/>
                    <w:jc w:val="center"/>
                    <w:rPr>
                      <w:b/>
                      <w:sz w:val="20"/>
                      <w:szCs w:val="20"/>
                    </w:rPr>
                  </w:pPr>
                </w:p>
              </w:tc>
            </w:tr>
            <w:tr w:rsidR="005B2959" w:rsidRPr="002C1C4D" w14:paraId="6ACB0D2B" w14:textId="77777777" w:rsidTr="00181A6D">
              <w:tc>
                <w:tcPr>
                  <w:tcW w:w="1838" w:type="dxa"/>
                </w:tcPr>
                <w:p w14:paraId="7EB80623" w14:textId="77777777" w:rsidR="005B2959" w:rsidRPr="002C1C4D" w:rsidRDefault="005B2959" w:rsidP="00181A6D">
                  <w:pPr>
                    <w:pStyle w:val="Default"/>
                    <w:tabs>
                      <w:tab w:val="left" w:pos="1755"/>
                    </w:tabs>
                    <w:spacing w:line="276" w:lineRule="auto"/>
                    <w:rPr>
                      <w:bCs/>
                      <w:sz w:val="20"/>
                      <w:szCs w:val="20"/>
                    </w:rPr>
                  </w:pPr>
                </w:p>
              </w:tc>
              <w:tc>
                <w:tcPr>
                  <w:tcW w:w="2586" w:type="dxa"/>
                </w:tcPr>
                <w:p w14:paraId="74D068F1" w14:textId="77777777" w:rsidR="005B2959" w:rsidRPr="002C1C4D" w:rsidRDefault="005B2959" w:rsidP="00181A6D">
                  <w:pPr>
                    <w:pStyle w:val="Default"/>
                    <w:tabs>
                      <w:tab w:val="left" w:pos="1755"/>
                    </w:tabs>
                    <w:spacing w:line="276" w:lineRule="auto"/>
                    <w:rPr>
                      <w:bCs/>
                      <w:sz w:val="20"/>
                      <w:szCs w:val="20"/>
                    </w:rPr>
                  </w:pPr>
                </w:p>
              </w:tc>
              <w:tc>
                <w:tcPr>
                  <w:tcW w:w="6486" w:type="dxa"/>
                  <w:gridSpan w:val="2"/>
                </w:tcPr>
                <w:p w14:paraId="7A56EC0B" w14:textId="77777777" w:rsidR="005B2959" w:rsidRPr="002C1C4D" w:rsidRDefault="005B2959" w:rsidP="00181A6D">
                  <w:pPr>
                    <w:pStyle w:val="Default"/>
                    <w:tabs>
                      <w:tab w:val="left" w:pos="1755"/>
                    </w:tabs>
                    <w:spacing w:line="276" w:lineRule="auto"/>
                    <w:jc w:val="center"/>
                    <w:rPr>
                      <w:b/>
                      <w:sz w:val="20"/>
                      <w:szCs w:val="20"/>
                    </w:rPr>
                  </w:pPr>
                  <w:r w:rsidRPr="002C1C4D">
                    <w:rPr>
                      <w:b/>
                      <w:noProof/>
                      <w:sz w:val="20"/>
                      <w:szCs w:val="20"/>
                    </w:rPr>
                    <mc:AlternateContent>
                      <mc:Choice Requires="wps">
                        <w:drawing>
                          <wp:anchor distT="0" distB="0" distL="114300" distR="114300" simplePos="0" relativeHeight="251660288" behindDoc="0" locked="0" layoutInCell="1" allowOverlap="1" wp14:anchorId="0B342263" wp14:editId="6A17F293">
                            <wp:simplePos x="0" y="0"/>
                            <wp:positionH relativeFrom="column">
                              <wp:posOffset>210366</wp:posOffset>
                            </wp:positionH>
                            <wp:positionV relativeFrom="paragraph">
                              <wp:posOffset>726</wp:posOffset>
                            </wp:positionV>
                            <wp:extent cx="733425" cy="293914"/>
                            <wp:effectExtent l="0" t="0" r="85725" b="68580"/>
                            <wp:wrapNone/>
                            <wp:docPr id="2" name="Rechte verbindingslijn met pijl 2"/>
                            <wp:cNvGraphicFramePr/>
                            <a:graphic xmlns:a="http://schemas.openxmlformats.org/drawingml/2006/main">
                              <a:graphicData uri="http://schemas.microsoft.com/office/word/2010/wordprocessingShape">
                                <wps:wsp>
                                  <wps:cNvCnPr/>
                                  <wps:spPr>
                                    <a:xfrm>
                                      <a:off x="0" y="0"/>
                                      <a:ext cx="733425" cy="293914"/>
                                    </a:xfrm>
                                    <a:prstGeom prst="straightConnector1">
                                      <a:avLst/>
                                    </a:prstGeom>
                                    <a:noFill/>
                                    <a:ln w="12700"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F5D960" id="Rechte verbindingslijn met pijl 2" o:spid="_x0000_s1026" type="#_x0000_t32" style="position:absolute;margin-left:16.55pt;margin-top:.05pt;width:57.7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" strokecolor="#0070c0" strokeweight="1pt">
                            <v:stroke endarrow="block"/>
                          </v:shape>
                        </w:pict>
                      </mc:Fallback>
                    </mc:AlternateContent>
                  </w:r>
                </w:p>
                <w:p w14:paraId="73AA63FE" w14:textId="77777777" w:rsidR="005B2959" w:rsidRPr="002C1C4D" w:rsidRDefault="005B2959" w:rsidP="00181A6D">
                  <w:pPr>
                    <w:pStyle w:val="Default"/>
                    <w:tabs>
                      <w:tab w:val="left" w:pos="1755"/>
                    </w:tabs>
                    <w:spacing w:line="276" w:lineRule="auto"/>
                    <w:jc w:val="center"/>
                    <w:rPr>
                      <w:b/>
                      <w:sz w:val="20"/>
                      <w:szCs w:val="20"/>
                    </w:rPr>
                  </w:pPr>
                </w:p>
              </w:tc>
            </w:tr>
            <w:tr w:rsidR="005B2959" w:rsidRPr="002C1C4D" w14:paraId="6C047D69" w14:textId="77777777" w:rsidTr="00181A6D">
              <w:tc>
                <w:tcPr>
                  <w:tcW w:w="1838" w:type="dxa"/>
                </w:tcPr>
                <w:p w14:paraId="0AC51B3E" w14:textId="77777777" w:rsidR="005B2959" w:rsidRPr="002C1C4D" w:rsidRDefault="005B2959" w:rsidP="00181A6D">
                  <w:pPr>
                    <w:pStyle w:val="Default"/>
                    <w:tabs>
                      <w:tab w:val="left" w:pos="1755"/>
                    </w:tabs>
                    <w:spacing w:line="276" w:lineRule="auto"/>
                    <w:rPr>
                      <w:bCs/>
                      <w:sz w:val="20"/>
                      <w:szCs w:val="20"/>
                    </w:rPr>
                  </w:pPr>
                </w:p>
              </w:tc>
              <w:tc>
                <w:tcPr>
                  <w:tcW w:w="2586" w:type="dxa"/>
                </w:tcPr>
                <w:p w14:paraId="46B2CD4C" w14:textId="77777777" w:rsidR="005B2959" w:rsidRPr="002C1C4D" w:rsidRDefault="005B2959" w:rsidP="00181A6D">
                  <w:pPr>
                    <w:pStyle w:val="Default"/>
                    <w:tabs>
                      <w:tab w:val="left" w:pos="1755"/>
                    </w:tabs>
                    <w:spacing w:line="276" w:lineRule="auto"/>
                    <w:jc w:val="center"/>
                    <w:rPr>
                      <w:b/>
                      <w:sz w:val="20"/>
                      <w:szCs w:val="20"/>
                    </w:rPr>
                  </w:pPr>
                  <w:r w:rsidRPr="002C1C4D">
                    <w:rPr>
                      <w:b/>
                      <w:sz w:val="20"/>
                      <w:szCs w:val="20"/>
                    </w:rPr>
                    <w:t>ja</w:t>
                  </w:r>
                </w:p>
              </w:tc>
              <w:tc>
                <w:tcPr>
                  <w:tcW w:w="3651" w:type="dxa"/>
                </w:tcPr>
                <w:p w14:paraId="547ACA27" w14:textId="77777777" w:rsidR="005B2959" w:rsidRPr="002C1C4D" w:rsidRDefault="005B2959" w:rsidP="00181A6D">
                  <w:pPr>
                    <w:pStyle w:val="Default"/>
                    <w:tabs>
                      <w:tab w:val="left" w:pos="1755"/>
                    </w:tabs>
                    <w:spacing w:line="276" w:lineRule="auto"/>
                    <w:jc w:val="center"/>
                    <w:rPr>
                      <w:b/>
                      <w:sz w:val="20"/>
                      <w:szCs w:val="20"/>
                    </w:rPr>
                  </w:pPr>
                  <w:r w:rsidRPr="002C1C4D">
                    <w:rPr>
                      <w:b/>
                      <w:sz w:val="20"/>
                      <w:szCs w:val="20"/>
                    </w:rPr>
                    <w:t>neen</w:t>
                  </w:r>
                </w:p>
              </w:tc>
              <w:tc>
                <w:tcPr>
                  <w:tcW w:w="2835" w:type="dxa"/>
                </w:tcPr>
                <w:p w14:paraId="05AA2971" w14:textId="77777777" w:rsidR="005B2959" w:rsidRPr="002C1C4D" w:rsidRDefault="005B2959" w:rsidP="00181A6D">
                  <w:pPr>
                    <w:pStyle w:val="Default"/>
                    <w:tabs>
                      <w:tab w:val="left" w:pos="1755"/>
                    </w:tabs>
                    <w:spacing w:line="276" w:lineRule="auto"/>
                    <w:jc w:val="center"/>
                    <w:rPr>
                      <w:b/>
                      <w:sz w:val="20"/>
                      <w:szCs w:val="20"/>
                    </w:rPr>
                  </w:pPr>
                </w:p>
              </w:tc>
            </w:tr>
            <w:tr w:rsidR="005B2959" w:rsidRPr="002C1C4D" w14:paraId="40A57375" w14:textId="77777777" w:rsidTr="00181A6D">
              <w:tc>
                <w:tcPr>
                  <w:tcW w:w="1838" w:type="dxa"/>
                </w:tcPr>
                <w:p w14:paraId="034C092E" w14:textId="77777777" w:rsidR="005B2959" w:rsidRPr="002C1C4D" w:rsidRDefault="005B2959" w:rsidP="00181A6D">
                  <w:pPr>
                    <w:pStyle w:val="Default"/>
                    <w:tabs>
                      <w:tab w:val="left" w:pos="1755"/>
                    </w:tabs>
                    <w:spacing w:line="276" w:lineRule="auto"/>
                    <w:rPr>
                      <w:bCs/>
                      <w:sz w:val="20"/>
                      <w:szCs w:val="20"/>
                    </w:rPr>
                  </w:pPr>
                </w:p>
              </w:tc>
              <w:tc>
                <w:tcPr>
                  <w:tcW w:w="2586" w:type="dxa"/>
                </w:tcPr>
                <w:p w14:paraId="1708C9B5" w14:textId="77777777" w:rsidR="005B2959" w:rsidRPr="002C1C4D" w:rsidRDefault="005B2959" w:rsidP="00181A6D">
                  <w:pPr>
                    <w:pStyle w:val="Default"/>
                    <w:tabs>
                      <w:tab w:val="left" w:pos="1755"/>
                    </w:tabs>
                    <w:spacing w:line="276" w:lineRule="auto"/>
                    <w:rPr>
                      <w:bCs/>
                      <w:sz w:val="20"/>
                      <w:szCs w:val="20"/>
                    </w:rPr>
                  </w:pPr>
                  <w:r w:rsidRPr="002C1C4D">
                    <w:rPr>
                      <w:bCs/>
                      <w:sz w:val="20"/>
                      <w:szCs w:val="20"/>
                    </w:rPr>
                    <w:t>Dan word je nu niet getest, tenzij je ziek bent.</w:t>
                  </w:r>
                </w:p>
                <w:p w14:paraId="472EEDBC" w14:textId="77777777" w:rsidR="005B2959" w:rsidRPr="002C1C4D" w:rsidRDefault="005B2959" w:rsidP="00181A6D">
                  <w:pPr>
                    <w:pStyle w:val="Default"/>
                    <w:tabs>
                      <w:tab w:val="left" w:pos="1755"/>
                    </w:tabs>
                    <w:spacing w:line="276" w:lineRule="auto"/>
                    <w:rPr>
                      <w:bCs/>
                      <w:sz w:val="20"/>
                      <w:szCs w:val="20"/>
                    </w:rPr>
                  </w:pPr>
                  <w:r w:rsidRPr="002C1C4D">
                    <w:rPr>
                      <w:bCs/>
                      <w:sz w:val="20"/>
                      <w:szCs w:val="20"/>
                    </w:rPr>
                    <w:t>Dan mag je naar school gaan en naar je hobby’s.</w:t>
                  </w:r>
                </w:p>
              </w:tc>
              <w:tc>
                <w:tcPr>
                  <w:tcW w:w="3651" w:type="dxa"/>
                </w:tcPr>
                <w:p w14:paraId="6E6332FD" w14:textId="6E687979" w:rsidR="005B2959" w:rsidRPr="002C1C4D" w:rsidRDefault="002C1C4D" w:rsidP="00181A6D">
                  <w:pPr>
                    <w:pStyle w:val="Default"/>
                    <w:tabs>
                      <w:tab w:val="left" w:pos="1755"/>
                    </w:tabs>
                    <w:spacing w:line="276" w:lineRule="auto"/>
                    <w:rPr>
                      <w:bCs/>
                      <w:sz w:val="20"/>
                      <w:szCs w:val="20"/>
                    </w:rPr>
                  </w:pPr>
                  <w:r w:rsidRPr="002C1C4D">
                    <w:rPr>
                      <w:b/>
                      <w:noProof/>
                      <w:sz w:val="20"/>
                      <w:szCs w:val="20"/>
                    </w:rPr>
                    <mc:AlternateContent>
                      <mc:Choice Requires="wps">
                        <w:drawing>
                          <wp:anchor distT="0" distB="0" distL="114300" distR="114300" simplePos="0" relativeHeight="251661312" behindDoc="0" locked="0" layoutInCell="1" allowOverlap="1" wp14:anchorId="6EAF3DC3" wp14:editId="4B47E3DA">
                            <wp:simplePos x="0" y="0"/>
                            <wp:positionH relativeFrom="column">
                              <wp:posOffset>1207628</wp:posOffset>
                            </wp:positionH>
                            <wp:positionV relativeFrom="paragraph">
                              <wp:posOffset>29382</wp:posOffset>
                            </wp:positionV>
                            <wp:extent cx="1392071" cy="887104"/>
                            <wp:effectExtent l="0" t="0" r="74930" b="65405"/>
                            <wp:wrapNone/>
                            <wp:docPr id="4" name="Rechte verbindingslijn met pijl 4"/>
                            <wp:cNvGraphicFramePr/>
                            <a:graphic xmlns:a="http://schemas.openxmlformats.org/drawingml/2006/main">
                              <a:graphicData uri="http://schemas.microsoft.com/office/word/2010/wordprocessingShape">
                                <wps:wsp>
                                  <wps:cNvCnPr/>
                                  <wps:spPr>
                                    <a:xfrm>
                                      <a:off x="0" y="0"/>
                                      <a:ext cx="1392071" cy="887104"/>
                                    </a:xfrm>
                                    <a:prstGeom prst="straightConnector1">
                                      <a:avLst/>
                                    </a:prstGeom>
                                    <a:noFill/>
                                    <a:ln w="12700"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4FCE573" id="_x0000_t32" coordsize="21600,21600" o:spt="32" o:oned="t" path="m,l21600,21600e" filled="f">
                            <v:path arrowok="t" fillok="f" o:connecttype="none"/>
                            <o:lock v:ext="edit" shapetype="t"/>
                          </v:shapetype>
                          <v:shape id="Rechte verbindingslijn met pijl 4" o:spid="_x0000_s1026" type="#_x0000_t32" style="position:absolute;margin-left:95.1pt;margin-top:2.3pt;width:109.6pt;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" strokecolor="#0070c0" strokeweight="1pt">
                            <v:stroke endarrow="block"/>
                          </v:shape>
                        </w:pict>
                      </mc:Fallback>
                    </mc:AlternateContent>
                  </w:r>
                  <w:r w:rsidRPr="002C1C4D">
                    <w:rPr>
                      <w:b/>
                      <w:noProof/>
                      <w:sz w:val="20"/>
                      <w:szCs w:val="20"/>
                    </w:rPr>
                    <mc:AlternateContent>
                      <mc:Choice Requires="wps">
                        <w:drawing>
                          <wp:anchor distT="0" distB="0" distL="114300" distR="114300" simplePos="0" relativeHeight="251662336" behindDoc="0" locked="0" layoutInCell="1" allowOverlap="1" wp14:anchorId="08FF4BCC" wp14:editId="6D3699F5">
                            <wp:simplePos x="0" y="0"/>
                            <wp:positionH relativeFrom="column">
                              <wp:posOffset>-566581</wp:posOffset>
                            </wp:positionH>
                            <wp:positionV relativeFrom="paragraph">
                              <wp:posOffset>8910</wp:posOffset>
                            </wp:positionV>
                            <wp:extent cx="1581074" cy="914400"/>
                            <wp:effectExtent l="38100" t="0" r="19685" b="57150"/>
                            <wp:wrapNone/>
                            <wp:docPr id="5" name="Rechte verbindingslijn met pijl 5"/>
                            <wp:cNvGraphicFramePr/>
                            <a:graphic xmlns:a="http://schemas.openxmlformats.org/drawingml/2006/main">
                              <a:graphicData uri="http://schemas.microsoft.com/office/word/2010/wordprocessingShape">
                                <wps:wsp>
                                  <wps:cNvCnPr/>
                                  <wps:spPr>
                                    <a:xfrm flipH="1">
                                      <a:off x="0" y="0"/>
                                      <a:ext cx="1581074" cy="914400"/>
                                    </a:xfrm>
                                    <a:prstGeom prst="straightConnector1">
                                      <a:avLst/>
                                    </a:prstGeom>
                                    <a:noFill/>
                                    <a:ln w="12700"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A1709A" id="Rechte verbindingslijn met pijl 5" o:spid="_x0000_s1026" type="#_x0000_t32" style="position:absolute;margin-left:-44.6pt;margin-top:.7pt;width:124.5pt;height:1in;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" strokecolor="#0070c0" strokeweight="1pt">
                            <v:stroke endarrow="block"/>
                          </v:shape>
                        </w:pict>
                      </mc:Fallback>
                    </mc:AlternateContent>
                  </w:r>
                  <w:r w:rsidRPr="002C1C4D">
                    <w:rPr>
                      <w:b/>
                      <w:noProof/>
                      <w:sz w:val="20"/>
                      <w:szCs w:val="20"/>
                    </w:rPr>
                    <mc:AlternateContent>
                      <mc:Choice Requires="wps">
                        <w:drawing>
                          <wp:anchor distT="0" distB="0" distL="114300" distR="114300" simplePos="0" relativeHeight="251663360" behindDoc="0" locked="0" layoutInCell="1" allowOverlap="1" wp14:anchorId="33C1DD9A" wp14:editId="7D109B9A">
                            <wp:simplePos x="0" y="0"/>
                            <wp:positionH relativeFrom="column">
                              <wp:posOffset>1077974</wp:posOffset>
                            </wp:positionH>
                            <wp:positionV relativeFrom="paragraph">
                              <wp:posOffset>8910</wp:posOffset>
                            </wp:positionV>
                            <wp:extent cx="45719" cy="887104"/>
                            <wp:effectExtent l="38100" t="0" r="50165" b="65405"/>
                            <wp:wrapNone/>
                            <wp:docPr id="3" name="Rechte verbindingslijn met pijl 3"/>
                            <wp:cNvGraphicFramePr/>
                            <a:graphic xmlns:a="http://schemas.openxmlformats.org/drawingml/2006/main">
                              <a:graphicData uri="http://schemas.microsoft.com/office/word/2010/wordprocessingShape">
                                <wps:wsp>
                                  <wps:cNvCnPr/>
                                  <wps:spPr>
                                    <a:xfrm>
                                      <a:off x="0" y="0"/>
                                      <a:ext cx="45719" cy="887104"/>
                                    </a:xfrm>
                                    <a:prstGeom prst="straightConnector1">
                                      <a:avLst/>
                                    </a:prstGeom>
                                    <a:noFill/>
                                    <a:ln w="12700"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E7FAB2" id="Rechte verbindingslijn met pijl 3" o:spid="_x0000_s1026" type="#_x0000_t32" style="position:absolute;margin-left:84.9pt;margin-top:.7pt;width:3.6pt;height:6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" strokecolor="#0070c0" strokeweight="1pt">
                            <v:stroke endarrow="block"/>
                          </v:shape>
                        </w:pict>
                      </mc:Fallback>
                    </mc:AlternateContent>
                  </w:r>
                </w:p>
              </w:tc>
              <w:tc>
                <w:tcPr>
                  <w:tcW w:w="2835" w:type="dxa"/>
                </w:tcPr>
                <w:p w14:paraId="6EA8111D" w14:textId="5C77A9A3" w:rsidR="005B2959" w:rsidRPr="002C1C4D" w:rsidRDefault="005B2959" w:rsidP="00181A6D">
                  <w:pPr>
                    <w:pStyle w:val="Default"/>
                    <w:tabs>
                      <w:tab w:val="left" w:pos="1755"/>
                    </w:tabs>
                    <w:spacing w:line="276" w:lineRule="auto"/>
                    <w:rPr>
                      <w:bCs/>
                      <w:sz w:val="20"/>
                      <w:szCs w:val="20"/>
                    </w:rPr>
                  </w:pPr>
                </w:p>
              </w:tc>
            </w:tr>
            <w:tr w:rsidR="005B2959" w:rsidRPr="002C1C4D" w14:paraId="0876C4ED" w14:textId="77777777" w:rsidTr="00181A6D">
              <w:tc>
                <w:tcPr>
                  <w:tcW w:w="1838" w:type="dxa"/>
                </w:tcPr>
                <w:p w14:paraId="264B14F7" w14:textId="77777777" w:rsidR="005B2959" w:rsidRPr="002C1C4D" w:rsidRDefault="005B2959" w:rsidP="00181A6D">
                  <w:pPr>
                    <w:pStyle w:val="Default"/>
                    <w:tabs>
                      <w:tab w:val="left" w:pos="1755"/>
                    </w:tabs>
                    <w:spacing w:line="276" w:lineRule="auto"/>
                    <w:rPr>
                      <w:bCs/>
                      <w:sz w:val="20"/>
                      <w:szCs w:val="20"/>
                    </w:rPr>
                  </w:pPr>
                </w:p>
              </w:tc>
              <w:tc>
                <w:tcPr>
                  <w:tcW w:w="2586" w:type="dxa"/>
                </w:tcPr>
                <w:p w14:paraId="297009D2" w14:textId="77777777" w:rsidR="005B2959" w:rsidRPr="002C1C4D" w:rsidRDefault="005B2959" w:rsidP="00181A6D">
                  <w:pPr>
                    <w:pStyle w:val="Default"/>
                    <w:tabs>
                      <w:tab w:val="left" w:pos="1755"/>
                    </w:tabs>
                    <w:spacing w:line="276" w:lineRule="auto"/>
                    <w:rPr>
                      <w:bCs/>
                      <w:sz w:val="20"/>
                      <w:szCs w:val="20"/>
                    </w:rPr>
                  </w:pPr>
                </w:p>
              </w:tc>
              <w:tc>
                <w:tcPr>
                  <w:tcW w:w="3651" w:type="dxa"/>
                </w:tcPr>
                <w:p w14:paraId="4A3578B5" w14:textId="77777777" w:rsidR="005B2959" w:rsidRPr="002C1C4D" w:rsidRDefault="005B2959" w:rsidP="00181A6D">
                  <w:pPr>
                    <w:pStyle w:val="Default"/>
                    <w:tabs>
                      <w:tab w:val="left" w:pos="1755"/>
                    </w:tabs>
                    <w:spacing w:line="276" w:lineRule="auto"/>
                    <w:rPr>
                      <w:bCs/>
                      <w:sz w:val="20"/>
                      <w:szCs w:val="20"/>
                    </w:rPr>
                  </w:pPr>
                </w:p>
                <w:p w14:paraId="0064932C" w14:textId="77777777" w:rsidR="005B2959" w:rsidRPr="002C1C4D" w:rsidRDefault="005B2959" w:rsidP="00181A6D">
                  <w:pPr>
                    <w:pStyle w:val="Default"/>
                    <w:tabs>
                      <w:tab w:val="left" w:pos="1755"/>
                    </w:tabs>
                    <w:spacing w:line="276" w:lineRule="auto"/>
                    <w:rPr>
                      <w:bCs/>
                      <w:sz w:val="20"/>
                      <w:szCs w:val="20"/>
                    </w:rPr>
                  </w:pPr>
                </w:p>
              </w:tc>
              <w:tc>
                <w:tcPr>
                  <w:tcW w:w="2835" w:type="dxa"/>
                </w:tcPr>
                <w:p w14:paraId="2D6EA32D" w14:textId="439C271C" w:rsidR="005B2959" w:rsidRPr="002C1C4D" w:rsidRDefault="005B2959" w:rsidP="00181A6D">
                  <w:pPr>
                    <w:pStyle w:val="Default"/>
                    <w:tabs>
                      <w:tab w:val="left" w:pos="1755"/>
                    </w:tabs>
                    <w:spacing w:line="276" w:lineRule="auto"/>
                    <w:rPr>
                      <w:bCs/>
                      <w:sz w:val="20"/>
                      <w:szCs w:val="20"/>
                    </w:rPr>
                  </w:pPr>
                </w:p>
              </w:tc>
            </w:tr>
            <w:tr w:rsidR="005B2959" w:rsidRPr="002C1C4D" w14:paraId="41D8AA44" w14:textId="77777777" w:rsidTr="00181A6D">
              <w:tc>
                <w:tcPr>
                  <w:tcW w:w="4424" w:type="dxa"/>
                  <w:gridSpan w:val="2"/>
                </w:tcPr>
                <w:p w14:paraId="4F6D7636" w14:textId="77777777" w:rsidR="005B2959" w:rsidRPr="002C1C4D" w:rsidRDefault="005B2959" w:rsidP="00181A6D">
                  <w:pPr>
                    <w:pStyle w:val="Default"/>
                    <w:tabs>
                      <w:tab w:val="left" w:pos="1755"/>
                    </w:tabs>
                    <w:spacing w:line="276" w:lineRule="auto"/>
                    <w:jc w:val="center"/>
                    <w:rPr>
                      <w:b/>
                      <w:sz w:val="20"/>
                      <w:szCs w:val="20"/>
                    </w:rPr>
                  </w:pPr>
                  <w:r w:rsidRPr="002C1C4D">
                    <w:rPr>
                      <w:b/>
                      <w:sz w:val="20"/>
                      <w:szCs w:val="20"/>
                    </w:rPr>
                    <w:t>Je bent volledig gevaccineerd</w:t>
                  </w:r>
                </w:p>
              </w:tc>
              <w:tc>
                <w:tcPr>
                  <w:tcW w:w="3651" w:type="dxa"/>
                </w:tcPr>
                <w:p w14:paraId="355CE5B6" w14:textId="77777777" w:rsidR="005B2959" w:rsidRPr="002C1C4D" w:rsidRDefault="005B2959" w:rsidP="00181A6D">
                  <w:pPr>
                    <w:pStyle w:val="Default"/>
                    <w:tabs>
                      <w:tab w:val="left" w:pos="1755"/>
                    </w:tabs>
                    <w:spacing w:line="276" w:lineRule="auto"/>
                    <w:jc w:val="center"/>
                    <w:rPr>
                      <w:b/>
                      <w:sz w:val="20"/>
                      <w:szCs w:val="20"/>
                    </w:rPr>
                  </w:pPr>
                  <w:r w:rsidRPr="002C1C4D">
                    <w:rPr>
                      <w:b/>
                      <w:sz w:val="20"/>
                      <w:szCs w:val="20"/>
                    </w:rPr>
                    <w:t>Je bent niet (volledig) gevaccineerd</w:t>
                  </w:r>
                </w:p>
              </w:tc>
              <w:tc>
                <w:tcPr>
                  <w:tcW w:w="2835" w:type="dxa"/>
                </w:tcPr>
                <w:p w14:paraId="47E546C4" w14:textId="77777777" w:rsidR="005B2959" w:rsidRPr="002C1C4D" w:rsidRDefault="005B2959" w:rsidP="00181A6D">
                  <w:pPr>
                    <w:pStyle w:val="Default"/>
                    <w:tabs>
                      <w:tab w:val="left" w:pos="1755"/>
                    </w:tabs>
                    <w:spacing w:line="276" w:lineRule="auto"/>
                    <w:jc w:val="center"/>
                    <w:rPr>
                      <w:b/>
                      <w:sz w:val="20"/>
                      <w:szCs w:val="20"/>
                    </w:rPr>
                  </w:pPr>
                  <w:r w:rsidRPr="002C1C4D">
                    <w:rPr>
                      <w:b/>
                      <w:sz w:val="20"/>
                      <w:szCs w:val="20"/>
                    </w:rPr>
                    <w:t>Je wilt je niet laten testen</w:t>
                  </w:r>
                </w:p>
              </w:tc>
            </w:tr>
            <w:tr w:rsidR="005B2959" w:rsidRPr="002C1C4D" w14:paraId="4B4ED33D" w14:textId="77777777" w:rsidTr="00181A6D">
              <w:tc>
                <w:tcPr>
                  <w:tcW w:w="4424" w:type="dxa"/>
                  <w:gridSpan w:val="2"/>
                </w:tcPr>
                <w:p w14:paraId="3008BD1C" w14:textId="77777777" w:rsidR="005B2959" w:rsidRPr="002C1C4D" w:rsidRDefault="005B2959" w:rsidP="00181A6D">
                  <w:pPr>
                    <w:pStyle w:val="Default"/>
                    <w:spacing w:after="240"/>
                    <w:rPr>
                      <w:color w:val="auto"/>
                      <w:sz w:val="20"/>
                      <w:szCs w:val="20"/>
                    </w:rPr>
                  </w:pPr>
                  <w:r w:rsidRPr="002C1C4D">
                    <w:rPr>
                      <w:color w:val="auto"/>
                      <w:sz w:val="20"/>
                      <w:szCs w:val="20"/>
                    </w:rPr>
                    <w:t>Ga in quarantaine.</w:t>
                  </w:r>
                </w:p>
                <w:p w14:paraId="5A4B9CCF" w14:textId="77777777" w:rsidR="005B2959" w:rsidRPr="002C1C4D" w:rsidRDefault="005B2959" w:rsidP="00181A6D">
                  <w:pPr>
                    <w:pStyle w:val="Default"/>
                    <w:spacing w:after="240"/>
                    <w:rPr>
                      <w:color w:val="auto"/>
                      <w:sz w:val="20"/>
                      <w:szCs w:val="20"/>
                    </w:rPr>
                  </w:pPr>
                  <w:r w:rsidRPr="002C1C4D">
                    <w:rPr>
                      <w:color w:val="auto"/>
                      <w:sz w:val="20"/>
                      <w:szCs w:val="20"/>
                    </w:rPr>
                    <w:t>Laat je zo snel mogelijk testen.</w:t>
                  </w:r>
                </w:p>
                <w:p w14:paraId="21CB8F89" w14:textId="77777777" w:rsidR="005B2959" w:rsidRPr="002C1C4D" w:rsidRDefault="005B2959" w:rsidP="00181A6D">
                  <w:pPr>
                    <w:pStyle w:val="Default"/>
                    <w:spacing w:after="240"/>
                    <w:rPr>
                      <w:color w:val="auto"/>
                      <w:sz w:val="20"/>
                      <w:szCs w:val="20"/>
                    </w:rPr>
                  </w:pPr>
                  <w:r w:rsidRPr="002C1C4D">
                    <w:rPr>
                      <w:color w:val="auto"/>
                      <w:sz w:val="20"/>
                      <w:szCs w:val="20"/>
                    </w:rPr>
                    <w:t>Toont de test dat je (nog) geen corona hebt, dan mag je opnieuw naar school.</w:t>
                  </w:r>
                </w:p>
                <w:p w14:paraId="194E488C" w14:textId="77777777" w:rsidR="005B2959" w:rsidRPr="002C1C4D" w:rsidRDefault="005B2959" w:rsidP="00181A6D">
                  <w:pPr>
                    <w:pStyle w:val="Default"/>
                    <w:rPr>
                      <w:color w:val="auto"/>
                      <w:sz w:val="20"/>
                      <w:szCs w:val="20"/>
                    </w:rPr>
                  </w:pPr>
                  <w:r w:rsidRPr="002C1C4D">
                    <w:rPr>
                      <w:color w:val="auto"/>
                      <w:sz w:val="20"/>
                      <w:szCs w:val="20"/>
                    </w:rPr>
                    <w:t>Laat je 7 dagen na het contact met de persoon die corona heeft, nog eens testen.</w:t>
                  </w:r>
                </w:p>
                <w:p w14:paraId="6B41EB2A" w14:textId="77777777" w:rsidR="005B2959" w:rsidRPr="002C1C4D" w:rsidRDefault="005B2959" w:rsidP="00181A6D">
                  <w:pPr>
                    <w:pStyle w:val="Default"/>
                    <w:spacing w:after="240"/>
                    <w:rPr>
                      <w:color w:val="auto"/>
                      <w:sz w:val="20"/>
                      <w:szCs w:val="20"/>
                    </w:rPr>
                  </w:pPr>
                  <w:r w:rsidRPr="002C1C4D">
                    <w:rPr>
                      <w:color w:val="auto"/>
                      <w:sz w:val="20"/>
                      <w:szCs w:val="20"/>
                    </w:rPr>
                    <w:t>Als de tweede test op minder dan 4 dagen van de eerste volgt, dan is de tweede test niet nodig.</w:t>
                  </w:r>
                </w:p>
                <w:p w14:paraId="5AE78EF6" w14:textId="77777777" w:rsidR="005B2959" w:rsidRPr="002C1C4D" w:rsidRDefault="005B2959" w:rsidP="005B2959">
                  <w:pPr>
                    <w:pStyle w:val="Default"/>
                    <w:numPr>
                      <w:ilvl w:val="0"/>
                      <w:numId w:val="23"/>
                    </w:numPr>
                    <w:spacing w:after="240"/>
                    <w:ind w:left="0"/>
                    <w:rPr>
                      <w:color w:val="auto"/>
                      <w:sz w:val="20"/>
                      <w:szCs w:val="20"/>
                    </w:rPr>
                  </w:pPr>
                  <w:r w:rsidRPr="002C1C4D">
                    <w:rPr>
                      <w:color w:val="auto"/>
                      <w:sz w:val="20"/>
                      <w:szCs w:val="20"/>
                    </w:rPr>
                    <w:t>Toont een test dat je corona hebt, dan blijf je thuis en belt het call center je voor advies.</w:t>
                  </w:r>
                </w:p>
              </w:tc>
              <w:tc>
                <w:tcPr>
                  <w:tcW w:w="3651" w:type="dxa"/>
                </w:tcPr>
                <w:p w14:paraId="00645201" w14:textId="77777777" w:rsidR="005B2959" w:rsidRPr="002C1C4D" w:rsidRDefault="005B2959" w:rsidP="00181A6D">
                  <w:pPr>
                    <w:pStyle w:val="Default"/>
                    <w:spacing w:after="240"/>
                    <w:rPr>
                      <w:sz w:val="20"/>
                      <w:szCs w:val="20"/>
                    </w:rPr>
                  </w:pPr>
                  <w:r w:rsidRPr="002C1C4D">
                    <w:rPr>
                      <w:sz w:val="20"/>
                      <w:szCs w:val="20"/>
                    </w:rPr>
                    <w:t>Ga in quarantaine.</w:t>
                  </w:r>
                </w:p>
                <w:p w14:paraId="23AAB3A7" w14:textId="77777777" w:rsidR="005B2959" w:rsidRPr="002C1C4D" w:rsidRDefault="005B2959" w:rsidP="00181A6D">
                  <w:pPr>
                    <w:pStyle w:val="Default"/>
                    <w:spacing w:before="240"/>
                    <w:rPr>
                      <w:sz w:val="20"/>
                      <w:szCs w:val="20"/>
                    </w:rPr>
                  </w:pPr>
                  <w:r w:rsidRPr="002C1C4D">
                    <w:rPr>
                      <w:sz w:val="20"/>
                      <w:szCs w:val="20"/>
                    </w:rPr>
                    <w:t>Laat je 2 maal testen: zo snel mogelijk en 7 dagen na het contact met de persoon die corona heeft.</w:t>
                  </w:r>
                </w:p>
                <w:p w14:paraId="66BAC57D" w14:textId="77777777" w:rsidR="005B2959" w:rsidRPr="002C1C4D" w:rsidRDefault="005B2959" w:rsidP="00181A6D">
                  <w:pPr>
                    <w:pStyle w:val="Default"/>
                    <w:spacing w:after="240"/>
                    <w:rPr>
                      <w:sz w:val="20"/>
                      <w:szCs w:val="20"/>
                    </w:rPr>
                  </w:pPr>
                  <w:r w:rsidRPr="002C1C4D">
                    <w:rPr>
                      <w:sz w:val="20"/>
                      <w:szCs w:val="20"/>
                    </w:rPr>
                    <w:t>Als de tweede test op minder dan 4 dagen van de eerste volgt, dan is de eerste test niet nodig.</w:t>
                  </w:r>
                </w:p>
                <w:p w14:paraId="26374100" w14:textId="77777777" w:rsidR="005B2959" w:rsidRPr="002C1C4D" w:rsidRDefault="005B2959" w:rsidP="00181A6D">
                  <w:pPr>
                    <w:pStyle w:val="Default"/>
                    <w:spacing w:before="240" w:after="240"/>
                    <w:rPr>
                      <w:sz w:val="20"/>
                      <w:szCs w:val="20"/>
                    </w:rPr>
                  </w:pPr>
                  <w:r w:rsidRPr="002C1C4D">
                    <w:rPr>
                      <w:sz w:val="20"/>
                      <w:szCs w:val="20"/>
                    </w:rPr>
                    <w:t>Pas als je tweede test toont dat je geen corona hebt, stopt de quarantaine en mag je opnieuw naar school.</w:t>
                  </w:r>
                </w:p>
              </w:tc>
              <w:tc>
                <w:tcPr>
                  <w:tcW w:w="2835" w:type="dxa"/>
                </w:tcPr>
                <w:p w14:paraId="30C568C1" w14:textId="77777777" w:rsidR="005B2959" w:rsidRPr="002C1C4D" w:rsidRDefault="005B2959" w:rsidP="00181A6D">
                  <w:pPr>
                    <w:pStyle w:val="Default"/>
                    <w:spacing w:after="240"/>
                    <w:rPr>
                      <w:color w:val="auto"/>
                      <w:sz w:val="20"/>
                      <w:szCs w:val="20"/>
                    </w:rPr>
                  </w:pPr>
                  <w:r w:rsidRPr="002C1C4D">
                    <w:rPr>
                      <w:color w:val="auto"/>
                      <w:sz w:val="20"/>
                      <w:szCs w:val="20"/>
                    </w:rPr>
                    <w:t>Blijf in quarantaine tot 10 dagen na het (laatste) risicovol contact.</w:t>
                  </w:r>
                </w:p>
                <w:p w14:paraId="20508018" w14:textId="77777777" w:rsidR="005B2959" w:rsidRPr="002C1C4D" w:rsidRDefault="005B2959" w:rsidP="00181A6D">
                  <w:pPr>
                    <w:pStyle w:val="Default"/>
                    <w:rPr>
                      <w:color w:val="auto"/>
                      <w:sz w:val="20"/>
                      <w:szCs w:val="20"/>
                    </w:rPr>
                  </w:pPr>
                  <w:r w:rsidRPr="002C1C4D">
                    <w:rPr>
                      <w:color w:val="auto"/>
                      <w:sz w:val="20"/>
                      <w:szCs w:val="20"/>
                    </w:rPr>
                    <w:t>Je kan dan niet naar school en niet naar je hobby’s.</w:t>
                  </w:r>
                </w:p>
              </w:tc>
            </w:tr>
          </w:tbl>
          <w:p w14:paraId="2A0A9FAE" w14:textId="77777777" w:rsidR="005B2959" w:rsidRPr="002C1C4D" w:rsidRDefault="005B2959" w:rsidP="00181A6D">
            <w:pPr>
              <w:pStyle w:val="Default"/>
              <w:rPr>
                <w:b/>
                <w:bCs/>
                <w:color w:val="auto"/>
              </w:rPr>
            </w:pPr>
          </w:p>
        </w:tc>
      </w:tr>
      <w:tr w:rsidR="005B2959" w:rsidRPr="002C1C4D" w14:paraId="0E20365B" w14:textId="77777777" w:rsidTr="005B2959">
        <w:trPr>
          <w:trHeight w:val="59"/>
        </w:trPr>
        <w:tc>
          <w:tcPr>
            <w:tcW w:w="11057" w:type="dxa"/>
            <w:tcBorders>
              <w:top w:val="nil"/>
              <w:bottom w:val="single" w:sz="4" w:space="0" w:color="auto"/>
            </w:tcBorders>
          </w:tcPr>
          <w:p w14:paraId="5A4ED5C2" w14:textId="77777777" w:rsidR="005B2959" w:rsidRPr="002C1C4D" w:rsidRDefault="005B2959" w:rsidP="00181A6D">
            <w:pPr>
              <w:pStyle w:val="Default"/>
              <w:rPr>
                <w:sz w:val="20"/>
                <w:szCs w:val="20"/>
              </w:rPr>
            </w:pPr>
          </w:p>
          <w:p w14:paraId="396AC39F" w14:textId="77777777" w:rsidR="005B2959" w:rsidRPr="002C1C4D" w:rsidRDefault="005B2959" w:rsidP="00181A6D">
            <w:pPr>
              <w:pStyle w:val="Default"/>
              <w:rPr>
                <w:sz w:val="20"/>
                <w:szCs w:val="20"/>
              </w:rPr>
            </w:pPr>
          </w:p>
          <w:p w14:paraId="3979BBA3" w14:textId="4FDF8F9D" w:rsidR="005B2959" w:rsidRPr="002C1C4D" w:rsidRDefault="005B2959" w:rsidP="00181A6D">
            <w:pPr>
              <w:pStyle w:val="Default"/>
              <w:rPr>
                <w:sz w:val="20"/>
                <w:szCs w:val="20"/>
              </w:rPr>
            </w:pPr>
          </w:p>
        </w:tc>
      </w:tr>
      <w:tr w:rsidR="005B2959" w:rsidRPr="002C1C4D" w14:paraId="3E7A3B6A" w14:textId="77777777" w:rsidTr="005B2959">
        <w:trPr>
          <w:trHeight w:val="59"/>
        </w:trPr>
        <w:tc>
          <w:tcPr>
            <w:tcW w:w="11057" w:type="dxa"/>
            <w:tcBorders>
              <w:top w:val="single" w:sz="4" w:space="0" w:color="auto"/>
              <w:bottom w:val="single" w:sz="12" w:space="0" w:color="00B050"/>
            </w:tcBorders>
          </w:tcPr>
          <w:p w14:paraId="47D32672" w14:textId="77777777" w:rsidR="005B2959" w:rsidRPr="002C1C4D" w:rsidRDefault="005B2959" w:rsidP="00181A6D">
            <w:pPr>
              <w:spacing w:after="240"/>
              <w:jc w:val="right"/>
              <w:rPr>
                <w:rFonts w:ascii="Arial" w:hAnsi="Arial" w:cs="Arial"/>
                <w:b/>
                <w:bCs/>
                <w:color w:val="000000"/>
                <w:sz w:val="22"/>
                <w:szCs w:val="22"/>
              </w:rPr>
            </w:pPr>
          </w:p>
          <w:p w14:paraId="04D2083F" w14:textId="192BFE9A" w:rsidR="005B2959" w:rsidRPr="002C1C4D" w:rsidRDefault="005B2959" w:rsidP="00181A6D">
            <w:pPr>
              <w:spacing w:after="240"/>
              <w:jc w:val="right"/>
              <w:rPr>
                <w:rFonts w:ascii="Arial" w:hAnsi="Arial" w:cs="Arial"/>
                <w:b/>
                <w:bCs/>
                <w:color w:val="000000"/>
                <w:sz w:val="22"/>
                <w:szCs w:val="22"/>
              </w:rPr>
            </w:pPr>
            <w:r w:rsidRPr="002C1C4D">
              <w:rPr>
                <w:rFonts w:ascii="Arial" w:hAnsi="Arial" w:cs="Arial"/>
                <w:b/>
                <w:bCs/>
                <w:color w:val="000000"/>
                <w:sz w:val="22"/>
                <w:szCs w:val="22"/>
              </w:rPr>
              <w:t>Waar kan ik mij laten testen?</w:t>
            </w:r>
          </w:p>
          <w:p w14:paraId="0892FB6F" w14:textId="77777777" w:rsidR="005B2959" w:rsidRPr="002C1C4D" w:rsidRDefault="005B2959" w:rsidP="00181A6D">
            <w:pPr>
              <w:pStyle w:val="Default"/>
              <w:jc w:val="right"/>
              <w:rPr>
                <w:sz w:val="20"/>
                <w:szCs w:val="20"/>
              </w:rPr>
            </w:pPr>
            <w:r w:rsidRPr="002C1C4D">
              <w:rPr>
                <w:sz w:val="20"/>
                <w:szCs w:val="20"/>
              </w:rPr>
              <w:t xml:space="preserve">Jij (meerderjarige) of je ouder ontvangt een </w:t>
            </w:r>
            <w:r w:rsidRPr="002C1C4D">
              <w:rPr>
                <w:b/>
                <w:bCs/>
                <w:sz w:val="20"/>
                <w:szCs w:val="20"/>
              </w:rPr>
              <w:t>SMS</w:t>
            </w:r>
            <w:r w:rsidRPr="002C1C4D">
              <w:rPr>
                <w:sz w:val="20"/>
                <w:szCs w:val="20"/>
              </w:rPr>
              <w:t xml:space="preserve"> van het nummer 8811 met de </w:t>
            </w:r>
            <w:r w:rsidRPr="002C1C4D">
              <w:rPr>
                <w:b/>
                <w:bCs/>
                <w:sz w:val="20"/>
                <w:szCs w:val="20"/>
              </w:rPr>
              <w:t>code voor 1 of 2 test(en)</w:t>
            </w:r>
            <w:r w:rsidRPr="002C1C4D">
              <w:rPr>
                <w:sz w:val="20"/>
                <w:szCs w:val="20"/>
              </w:rPr>
              <w:t>.</w:t>
            </w:r>
          </w:p>
          <w:p w14:paraId="09C47AB0" w14:textId="77777777" w:rsidR="005B2959" w:rsidRPr="002C1C4D" w:rsidRDefault="005B2959" w:rsidP="00181A6D">
            <w:pPr>
              <w:jc w:val="right"/>
              <w:rPr>
                <w:rFonts w:ascii="Arial" w:hAnsi="Arial" w:cs="Arial"/>
                <w:b/>
                <w:bCs/>
                <w:color w:val="000000"/>
                <w:sz w:val="20"/>
                <w:szCs w:val="20"/>
              </w:rPr>
            </w:pPr>
            <w:r w:rsidRPr="002C1C4D">
              <w:rPr>
                <w:rFonts w:ascii="Arial" w:hAnsi="Arial" w:cs="Arial"/>
                <w:sz w:val="20"/>
                <w:szCs w:val="20"/>
              </w:rPr>
              <w:t xml:space="preserve">Met de code maak je online zo snel mogelijk een afspraak in een testcentrum. Dit kan via </w:t>
            </w:r>
            <w:hyperlink r:id="rId10" w:history="1">
              <w:r w:rsidRPr="002C1C4D">
                <w:rPr>
                  <w:rStyle w:val="Hyperlink"/>
                  <w:rFonts w:ascii="Arial" w:hAnsi="Arial" w:cs="Arial"/>
                  <w:sz w:val="20"/>
                  <w:szCs w:val="20"/>
                </w:rPr>
                <w:t>https://testcovid.doclr.be/</w:t>
              </w:r>
            </w:hyperlink>
          </w:p>
          <w:p w14:paraId="11A5D110" w14:textId="77777777" w:rsidR="005B2959" w:rsidRPr="002C1C4D" w:rsidRDefault="005B2959" w:rsidP="00181A6D">
            <w:pPr>
              <w:spacing w:after="240"/>
              <w:jc w:val="right"/>
              <w:rPr>
                <w:rFonts w:ascii="Arial" w:hAnsi="Arial" w:cs="Arial"/>
                <w:b/>
                <w:bCs/>
                <w:color w:val="000000"/>
                <w:sz w:val="22"/>
                <w:szCs w:val="22"/>
              </w:rPr>
            </w:pPr>
          </w:p>
          <w:p w14:paraId="05FD5398" w14:textId="6B50B111" w:rsidR="005B2959" w:rsidRPr="002C1C4D" w:rsidRDefault="005B2959" w:rsidP="00181A6D">
            <w:pPr>
              <w:spacing w:after="240"/>
              <w:jc w:val="right"/>
              <w:rPr>
                <w:rFonts w:ascii="Arial" w:hAnsi="Arial" w:cs="Arial"/>
                <w:b/>
                <w:bCs/>
                <w:color w:val="000000"/>
                <w:sz w:val="22"/>
                <w:szCs w:val="22"/>
              </w:rPr>
            </w:pPr>
            <w:r w:rsidRPr="002C1C4D">
              <w:rPr>
                <w:rFonts w:ascii="Arial" w:hAnsi="Arial" w:cs="Arial"/>
                <w:b/>
                <w:bCs/>
                <w:color w:val="000000"/>
                <w:sz w:val="22"/>
                <w:szCs w:val="22"/>
              </w:rPr>
              <w:t>Waar kan ik een quarantaineattest krijgen?</w:t>
            </w:r>
          </w:p>
          <w:p w14:paraId="627CB03B" w14:textId="77777777" w:rsidR="005B2959" w:rsidRPr="002C1C4D" w:rsidRDefault="005B2959" w:rsidP="00181A6D">
            <w:pPr>
              <w:jc w:val="right"/>
              <w:rPr>
                <w:rFonts w:ascii="Arial" w:hAnsi="Arial" w:cs="Arial"/>
                <w:sz w:val="20"/>
                <w:szCs w:val="20"/>
              </w:rPr>
            </w:pPr>
            <w:r w:rsidRPr="002C1C4D">
              <w:rPr>
                <w:rFonts w:ascii="Arial" w:hAnsi="Arial" w:cs="Arial"/>
                <w:sz w:val="20"/>
                <w:szCs w:val="20"/>
              </w:rPr>
              <w:lastRenderedPageBreak/>
              <w:t>Je kan dit downloaden vinden via </w:t>
            </w:r>
            <w:hyperlink r:id="rId11" w:history="1">
              <w:r w:rsidRPr="002C1C4D">
                <w:rPr>
                  <w:rStyle w:val="Hyperlink"/>
                  <w:rFonts w:ascii="Arial" w:hAnsi="Arial" w:cs="Arial"/>
                  <w:color w:val="0070C0"/>
                  <w:sz w:val="20"/>
                  <w:szCs w:val="20"/>
                </w:rPr>
                <w:t>www.myebox.be</w:t>
              </w:r>
            </w:hyperlink>
            <w:r w:rsidRPr="002C1C4D">
              <w:rPr>
                <w:rFonts w:ascii="Arial" w:hAnsi="Arial" w:cs="Arial"/>
                <w:sz w:val="20"/>
                <w:szCs w:val="20"/>
              </w:rPr>
              <w:t>.</w:t>
            </w:r>
          </w:p>
          <w:p w14:paraId="6481A23F" w14:textId="77777777" w:rsidR="005B2959" w:rsidRPr="002C1C4D" w:rsidRDefault="005B2959" w:rsidP="00181A6D">
            <w:pPr>
              <w:jc w:val="right"/>
              <w:rPr>
                <w:rFonts w:ascii="Arial" w:hAnsi="Arial" w:cs="Arial"/>
                <w:sz w:val="20"/>
                <w:szCs w:val="20"/>
              </w:rPr>
            </w:pPr>
            <w:r w:rsidRPr="002C1C4D">
              <w:rPr>
                <w:rFonts w:ascii="Arial" w:hAnsi="Arial" w:cs="Arial"/>
                <w:sz w:val="20"/>
                <w:szCs w:val="20"/>
              </w:rPr>
              <w:t>Geef het quarantainecertificaat ook aan de school. Zo weet de school hoelang je afwezig bent.</w:t>
            </w:r>
          </w:p>
          <w:p w14:paraId="5C3A2A6B" w14:textId="77777777" w:rsidR="005B2959" w:rsidRPr="002C1C4D" w:rsidRDefault="005B2959" w:rsidP="00181A6D">
            <w:pPr>
              <w:pStyle w:val="Default"/>
              <w:spacing w:line="276" w:lineRule="auto"/>
              <w:rPr>
                <w:b/>
                <w:bCs/>
                <w:color w:val="auto"/>
                <w:sz w:val="16"/>
                <w:szCs w:val="16"/>
              </w:rPr>
            </w:pPr>
          </w:p>
        </w:tc>
      </w:tr>
      <w:tr w:rsidR="005B2959" w:rsidRPr="002C1C4D" w14:paraId="4BB1ECD2" w14:textId="77777777" w:rsidTr="00181A6D">
        <w:trPr>
          <w:trHeight w:val="59"/>
        </w:trPr>
        <w:tc>
          <w:tcPr>
            <w:tcW w:w="11057" w:type="dxa"/>
            <w:tcBorders>
              <w:top w:val="single" w:sz="12" w:space="0" w:color="00B050"/>
              <w:bottom w:val="single" w:sz="12" w:space="0" w:color="00B050"/>
            </w:tcBorders>
          </w:tcPr>
          <w:p w14:paraId="7246249A" w14:textId="77777777" w:rsidR="005B2959" w:rsidRPr="002C1C4D" w:rsidRDefault="005B2959" w:rsidP="00181A6D">
            <w:pPr>
              <w:rPr>
                <w:rFonts w:ascii="Arial" w:hAnsi="Arial" w:cs="Arial"/>
                <w:b/>
                <w:bCs/>
                <w:color w:val="000000"/>
              </w:rPr>
            </w:pPr>
          </w:p>
          <w:p w14:paraId="07F712A6" w14:textId="77777777" w:rsidR="005B2959" w:rsidRPr="002C1C4D" w:rsidRDefault="005B2959" w:rsidP="00181A6D">
            <w:pPr>
              <w:spacing w:after="240"/>
              <w:rPr>
                <w:rFonts w:ascii="Arial" w:hAnsi="Arial" w:cs="Arial"/>
                <w:b/>
                <w:bCs/>
                <w:color w:val="000000"/>
              </w:rPr>
            </w:pPr>
            <w:r w:rsidRPr="002C1C4D">
              <w:rPr>
                <w:rFonts w:ascii="Arial" w:hAnsi="Arial" w:cs="Arial"/>
                <w:b/>
                <w:bCs/>
                <w:color w:val="000000"/>
              </w:rPr>
              <w:t>Heb je vragen?</w:t>
            </w:r>
          </w:p>
          <w:p w14:paraId="2C931098" w14:textId="03C7E340" w:rsidR="005B2959" w:rsidRPr="002C1C4D" w:rsidRDefault="005B2959" w:rsidP="00181A6D">
            <w:pPr>
              <w:rPr>
                <w:rFonts w:ascii="Arial" w:hAnsi="Arial" w:cs="Arial"/>
                <w:sz w:val="20"/>
                <w:szCs w:val="20"/>
              </w:rPr>
            </w:pPr>
            <w:r w:rsidRPr="002C1C4D">
              <w:rPr>
                <w:rFonts w:ascii="Arial" w:hAnsi="Arial" w:cs="Arial"/>
                <w:sz w:val="20"/>
                <w:szCs w:val="20"/>
              </w:rPr>
              <w:t>Dan kan je het callcenter van de Vlaamse overheid bellen van 09:00 tot 20:00 (weekend en feestdagen van 10u tot 17u30) op het nummer 02 214 19 19.</w:t>
            </w:r>
          </w:p>
          <w:p w14:paraId="20F06A17" w14:textId="77777777" w:rsidR="005B2959" w:rsidRPr="002C1C4D" w:rsidRDefault="005B2959" w:rsidP="00181A6D">
            <w:pPr>
              <w:rPr>
                <w:rFonts w:ascii="Arial" w:hAnsi="Arial" w:cs="Arial"/>
                <w:sz w:val="20"/>
                <w:szCs w:val="20"/>
              </w:rPr>
            </w:pPr>
          </w:p>
          <w:p w14:paraId="4222CA26" w14:textId="77777777" w:rsidR="005B2959" w:rsidRPr="002C1C4D" w:rsidRDefault="005B2959" w:rsidP="00181A6D">
            <w:pPr>
              <w:spacing w:after="240"/>
              <w:rPr>
                <w:rFonts w:ascii="Arial" w:hAnsi="Arial" w:cs="Arial"/>
                <w:b/>
                <w:bCs/>
                <w:color w:val="000000"/>
                <w:sz w:val="22"/>
                <w:szCs w:val="22"/>
              </w:rPr>
            </w:pPr>
            <w:r w:rsidRPr="002C1C4D">
              <w:rPr>
                <w:rFonts w:ascii="Arial" w:hAnsi="Arial" w:cs="Arial"/>
                <w:sz w:val="20"/>
                <w:szCs w:val="20"/>
              </w:rPr>
              <w:t xml:space="preserve">Meer info over contactopvolging kan je vinden op: </w:t>
            </w:r>
            <w:hyperlink r:id="rId12" w:history="1">
              <w:r w:rsidRPr="002C1C4D">
                <w:rPr>
                  <w:rStyle w:val="Hyperlink"/>
                  <w:rFonts w:ascii="Arial" w:hAnsi="Arial" w:cs="Arial"/>
                  <w:sz w:val="20"/>
                  <w:szCs w:val="20"/>
                </w:rPr>
                <w:t>https://www.info-coronavirus.be/nl/contactopvolging/</w:t>
              </w:r>
            </w:hyperlink>
          </w:p>
        </w:tc>
      </w:tr>
      <w:tr w:rsidR="005B2959" w:rsidRPr="002C1C4D" w14:paraId="7FB75053" w14:textId="77777777" w:rsidTr="00181A6D">
        <w:trPr>
          <w:trHeight w:val="59"/>
        </w:trPr>
        <w:tc>
          <w:tcPr>
            <w:tcW w:w="11057" w:type="dxa"/>
            <w:tcBorders>
              <w:top w:val="single" w:sz="12" w:space="0" w:color="00B050"/>
            </w:tcBorders>
          </w:tcPr>
          <w:p w14:paraId="03D7060A" w14:textId="77777777" w:rsidR="005B2959" w:rsidRPr="002C1C4D" w:rsidRDefault="005B2959" w:rsidP="00181A6D">
            <w:pPr>
              <w:pStyle w:val="Default"/>
              <w:spacing w:before="240"/>
              <w:rPr>
                <w:b/>
                <w:bCs/>
                <w:color w:val="auto"/>
              </w:rPr>
            </w:pPr>
            <w:r w:rsidRPr="002C1C4D">
              <w:rPr>
                <w:b/>
                <w:bCs/>
                <w:color w:val="auto"/>
              </w:rPr>
              <w:t>Algemene informatie</w:t>
            </w:r>
          </w:p>
          <w:p w14:paraId="6B0F67A0" w14:textId="77777777" w:rsidR="005B2959" w:rsidRPr="002C1C4D" w:rsidRDefault="005B2959" w:rsidP="00181A6D">
            <w:pPr>
              <w:pStyle w:val="Default"/>
              <w:rPr>
                <w:b/>
                <w:bCs/>
                <w:color w:val="auto"/>
                <w:sz w:val="16"/>
                <w:szCs w:val="16"/>
              </w:rPr>
            </w:pPr>
          </w:p>
          <w:p w14:paraId="49075598" w14:textId="77777777" w:rsidR="005B2959" w:rsidRPr="002C1C4D" w:rsidRDefault="005B2959" w:rsidP="00181A6D">
            <w:pPr>
              <w:pStyle w:val="Default"/>
              <w:numPr>
                <w:ilvl w:val="0"/>
                <w:numId w:val="8"/>
              </w:numPr>
              <w:rPr>
                <w:color w:val="auto"/>
                <w:sz w:val="20"/>
                <w:szCs w:val="20"/>
              </w:rPr>
            </w:pPr>
            <w:r w:rsidRPr="002C1C4D">
              <w:rPr>
                <w:color w:val="auto"/>
                <w:sz w:val="20"/>
                <w:szCs w:val="20"/>
              </w:rPr>
              <w:t xml:space="preserve">Je kan ziek worden tot 14 dagen na je contact met de persoon met corona. </w:t>
            </w:r>
          </w:p>
          <w:p w14:paraId="396B746C" w14:textId="77777777" w:rsidR="005B2959" w:rsidRPr="002C1C4D" w:rsidRDefault="005B2959" w:rsidP="00181A6D">
            <w:pPr>
              <w:pStyle w:val="Default"/>
              <w:ind w:left="360"/>
              <w:rPr>
                <w:color w:val="auto"/>
                <w:sz w:val="20"/>
                <w:szCs w:val="20"/>
              </w:rPr>
            </w:pPr>
          </w:p>
          <w:p w14:paraId="6A5E22A8" w14:textId="77777777" w:rsidR="005B2959" w:rsidRPr="002C1C4D" w:rsidRDefault="005B2959" w:rsidP="00181A6D">
            <w:pPr>
              <w:pStyle w:val="Default"/>
              <w:numPr>
                <w:ilvl w:val="0"/>
                <w:numId w:val="8"/>
              </w:numPr>
              <w:rPr>
                <w:color w:val="auto"/>
                <w:sz w:val="20"/>
                <w:szCs w:val="20"/>
              </w:rPr>
            </w:pPr>
            <w:r w:rsidRPr="002C1C4D">
              <w:rPr>
                <w:color w:val="auto"/>
                <w:sz w:val="20"/>
                <w:szCs w:val="20"/>
              </w:rPr>
              <w:t xml:space="preserve">Het risico dat je besmet werd, hangt af van de leeftijd van de persoon die corona heeft en van het soort contact. </w:t>
            </w:r>
          </w:p>
          <w:p w14:paraId="3864758D" w14:textId="77777777" w:rsidR="005B2959" w:rsidRPr="002C1C4D" w:rsidRDefault="005B2959" w:rsidP="00181A6D">
            <w:pPr>
              <w:pStyle w:val="Default"/>
              <w:ind w:left="360"/>
              <w:rPr>
                <w:color w:val="auto"/>
                <w:sz w:val="20"/>
                <w:szCs w:val="20"/>
              </w:rPr>
            </w:pPr>
          </w:p>
          <w:p w14:paraId="00FE78FE" w14:textId="77777777" w:rsidR="005B2959" w:rsidRPr="002C1C4D" w:rsidRDefault="005B2959" w:rsidP="00181A6D">
            <w:pPr>
              <w:pStyle w:val="Default"/>
              <w:numPr>
                <w:ilvl w:val="0"/>
                <w:numId w:val="8"/>
              </w:numPr>
              <w:rPr>
                <w:color w:val="auto"/>
                <w:sz w:val="20"/>
                <w:szCs w:val="20"/>
              </w:rPr>
            </w:pPr>
            <w:r w:rsidRPr="002C1C4D">
              <w:rPr>
                <w:color w:val="auto"/>
                <w:sz w:val="20"/>
                <w:szCs w:val="20"/>
              </w:rPr>
              <w:t xml:space="preserve">Het CLB praat met de (ouder van de) persoon die corona heeft en met de school. </w:t>
            </w:r>
          </w:p>
          <w:p w14:paraId="3D7468CA" w14:textId="77777777" w:rsidR="005B2959" w:rsidRPr="002C1C4D" w:rsidRDefault="005B2959" w:rsidP="00181A6D">
            <w:pPr>
              <w:pStyle w:val="Default"/>
              <w:ind w:left="720"/>
              <w:rPr>
                <w:color w:val="auto"/>
                <w:sz w:val="20"/>
                <w:szCs w:val="20"/>
              </w:rPr>
            </w:pPr>
            <w:r w:rsidRPr="002C1C4D">
              <w:rPr>
                <w:color w:val="auto"/>
                <w:sz w:val="20"/>
                <w:szCs w:val="20"/>
              </w:rPr>
              <w:t>Het CLB bepaalt dan wie een laag of een hoog risico op besmetting had op school.</w:t>
            </w:r>
          </w:p>
          <w:p w14:paraId="35E4CFEC" w14:textId="77777777" w:rsidR="005B2959" w:rsidRPr="002C1C4D" w:rsidRDefault="005B2959" w:rsidP="00181A6D">
            <w:pPr>
              <w:pStyle w:val="Default"/>
              <w:ind w:left="720"/>
              <w:rPr>
                <w:color w:val="auto"/>
                <w:sz w:val="20"/>
                <w:szCs w:val="20"/>
              </w:rPr>
            </w:pPr>
          </w:p>
          <w:p w14:paraId="031B4CE6" w14:textId="3C58EC5D" w:rsidR="0034309D" w:rsidRPr="002C1C4D" w:rsidRDefault="005B2959" w:rsidP="0034309D">
            <w:pPr>
              <w:pStyle w:val="Lijstalinea"/>
              <w:numPr>
                <w:ilvl w:val="0"/>
                <w:numId w:val="24"/>
              </w:numPr>
              <w:spacing w:after="160" w:line="256" w:lineRule="auto"/>
              <w:rPr>
                <w:rFonts w:ascii="Arial" w:hAnsi="Arial" w:cs="Arial"/>
                <w:sz w:val="20"/>
                <w:szCs w:val="22"/>
              </w:rPr>
            </w:pPr>
            <w:r w:rsidRPr="002C1C4D">
              <w:rPr>
                <w:rFonts w:ascii="Arial" w:hAnsi="Arial" w:cs="Arial"/>
                <w:b/>
                <w:sz w:val="20"/>
                <w:szCs w:val="22"/>
              </w:rPr>
              <w:t>Ben je verkouden, heb je koorts, kan je moeilijk ademen, moet je vaak hoesten, of kan je niet zo goed meer ruiken en proeven?</w:t>
            </w:r>
            <w:r w:rsidRPr="002C1C4D">
              <w:rPr>
                <w:rFonts w:ascii="Arial" w:hAnsi="Arial" w:cs="Arial"/>
                <w:sz w:val="20"/>
                <w:szCs w:val="22"/>
              </w:rPr>
              <w:t xml:space="preserve"> Vul </w:t>
            </w:r>
            <w:hyperlink r:id="rId13" w:history="1">
              <w:r w:rsidRPr="002C1C4D">
                <w:rPr>
                  <w:rFonts w:ascii="Arial" w:hAnsi="Arial" w:cs="Arial"/>
                  <w:b/>
                  <w:bCs/>
                  <w:color w:val="0070C0"/>
                  <w:sz w:val="20"/>
                  <w:szCs w:val="22"/>
                  <w:u w:val="single"/>
                  <w:lang w:eastAsia="nl-BE"/>
                </w:rPr>
                <w:t>deze vragenlijst</w:t>
              </w:r>
            </w:hyperlink>
            <w:r w:rsidRPr="002C1C4D">
              <w:rPr>
                <w:rFonts w:ascii="Arial" w:hAnsi="Arial" w:cs="Arial"/>
                <w:sz w:val="20"/>
                <w:szCs w:val="22"/>
              </w:rPr>
              <w:t xml:space="preserve"> in om in te schatten of een test voor corona zinvol is</w:t>
            </w:r>
            <w:r w:rsidR="0034309D" w:rsidRPr="002C1C4D">
              <w:rPr>
                <w:rFonts w:ascii="Arial" w:hAnsi="Arial" w:cs="Arial"/>
                <w:sz w:val="20"/>
                <w:szCs w:val="22"/>
              </w:rPr>
              <w:t xml:space="preserve"> of scan de volgende QR-code:</w:t>
            </w:r>
          </w:p>
          <w:p w14:paraId="4961B59C" w14:textId="77777777" w:rsidR="0034309D" w:rsidRPr="002C1C4D" w:rsidRDefault="0034309D" w:rsidP="0034309D">
            <w:pPr>
              <w:pStyle w:val="Lijstalinea"/>
              <w:spacing w:after="160" w:line="256" w:lineRule="auto"/>
              <w:rPr>
                <w:rFonts w:asciiTheme="minorHAnsi" w:hAnsiTheme="minorHAnsi" w:cstheme="minorHAnsi"/>
                <w:sz w:val="20"/>
              </w:rPr>
            </w:pPr>
          </w:p>
          <w:p w14:paraId="4480FDA6" w14:textId="77777777" w:rsidR="0034309D" w:rsidRPr="002C1C4D" w:rsidRDefault="0034309D" w:rsidP="0034309D">
            <w:pPr>
              <w:pStyle w:val="Lijstalinea"/>
              <w:spacing w:after="160" w:line="256" w:lineRule="auto"/>
              <w:jc w:val="center"/>
              <w:rPr>
                <w:rFonts w:asciiTheme="minorHAnsi" w:hAnsiTheme="minorHAnsi" w:cstheme="minorHAnsi"/>
                <w:sz w:val="20"/>
              </w:rPr>
            </w:pPr>
            <w:r w:rsidRPr="002C1C4D">
              <w:rPr>
                <w:rFonts w:asciiTheme="minorHAnsi" w:hAnsiTheme="minorHAnsi" w:cstheme="minorHAnsi"/>
                <w:noProof/>
                <w:sz w:val="20"/>
              </w:rPr>
              <w:drawing>
                <wp:inline distT="0" distB="0" distL="0" distR="0" wp14:anchorId="238FA58B" wp14:editId="58CE8FF9">
                  <wp:extent cx="1356360" cy="1219200"/>
                  <wp:effectExtent l="0" t="0" r="0" b="0"/>
                  <wp:docPr id="7" name="Afbeelding 7"/>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6360" cy="1219200"/>
                          </a:xfrm>
                          <a:prstGeom prst="rect">
                            <a:avLst/>
                          </a:prstGeom>
                          <a:noFill/>
                          <a:ln>
                            <a:noFill/>
                          </a:ln>
                        </pic:spPr>
                      </pic:pic>
                    </a:graphicData>
                  </a:graphic>
                </wp:inline>
              </w:drawing>
            </w:r>
          </w:p>
          <w:p w14:paraId="4FF755D8" w14:textId="77777777" w:rsidR="005B2959" w:rsidRPr="002C1C4D" w:rsidRDefault="005B2959" w:rsidP="00181A6D">
            <w:pPr>
              <w:pStyle w:val="Default"/>
              <w:spacing w:before="240" w:line="276" w:lineRule="auto"/>
              <w:ind w:left="720"/>
              <w:rPr>
                <w:sz w:val="20"/>
                <w:szCs w:val="20"/>
              </w:rPr>
            </w:pPr>
            <w:r w:rsidRPr="002C1C4D">
              <w:rPr>
                <w:sz w:val="20"/>
                <w:szCs w:val="20"/>
              </w:rPr>
              <w:t xml:space="preserve">Heb je </w:t>
            </w:r>
            <w:r w:rsidRPr="002C1C4D">
              <w:rPr>
                <w:b/>
                <w:bCs/>
                <w:sz w:val="20"/>
                <w:szCs w:val="20"/>
              </w:rPr>
              <w:t>lichte klachten</w:t>
            </w:r>
            <w:r w:rsidRPr="002C1C4D">
              <w:rPr>
                <w:sz w:val="20"/>
                <w:szCs w:val="20"/>
              </w:rPr>
              <w:t xml:space="preserve"> die kunnen wijzen op corona? Blijf dan thuis en maak via de vragenlijst zelf een code aan om een coronatest te laten afnemen. Met de code kan je een afspraak maken om bij een testcentrum of bij een apotheek in je buurt langs te gaan. Neem de ingevulde vragenlijst mee om je test te laten afnemen.</w:t>
            </w:r>
          </w:p>
          <w:p w14:paraId="00134E81" w14:textId="00462FBB" w:rsidR="005B2959" w:rsidRPr="002C1C4D" w:rsidRDefault="005B2959" w:rsidP="005B2959">
            <w:pPr>
              <w:pStyle w:val="Default"/>
              <w:spacing w:before="240" w:line="276" w:lineRule="auto"/>
              <w:ind w:left="720"/>
              <w:rPr>
                <w:sz w:val="20"/>
                <w:szCs w:val="20"/>
              </w:rPr>
            </w:pPr>
            <w:r w:rsidRPr="002C1C4D">
              <w:rPr>
                <w:sz w:val="20"/>
                <w:szCs w:val="20"/>
              </w:rPr>
              <w:t xml:space="preserve">Een vragenlijst kan een onderzoek door je huisarts niet vervangen. Heb je </w:t>
            </w:r>
            <w:r w:rsidRPr="002C1C4D">
              <w:rPr>
                <w:b/>
                <w:bCs/>
                <w:sz w:val="20"/>
                <w:szCs w:val="20"/>
              </w:rPr>
              <w:t>ernstige klachten</w:t>
            </w:r>
            <w:r w:rsidRPr="002C1C4D">
              <w:rPr>
                <w:sz w:val="20"/>
                <w:szCs w:val="20"/>
              </w:rPr>
              <w:t xml:space="preserve">, behoor je tot een </w:t>
            </w:r>
            <w:r w:rsidRPr="002C1C4D">
              <w:rPr>
                <w:b/>
                <w:bCs/>
                <w:sz w:val="20"/>
                <w:szCs w:val="20"/>
              </w:rPr>
              <w:t>risicogroep</w:t>
            </w:r>
            <w:r w:rsidRPr="002C1C4D">
              <w:rPr>
                <w:sz w:val="20"/>
                <w:szCs w:val="20"/>
              </w:rPr>
              <w:t xml:space="preserve"> of gaat je </w:t>
            </w:r>
            <w:r w:rsidRPr="002C1C4D">
              <w:rPr>
                <w:b/>
                <w:bCs/>
                <w:sz w:val="20"/>
                <w:szCs w:val="20"/>
              </w:rPr>
              <w:t>gezondheidstoestand snel achteruit</w:t>
            </w:r>
            <w:r w:rsidRPr="002C1C4D">
              <w:rPr>
                <w:sz w:val="20"/>
                <w:szCs w:val="20"/>
              </w:rPr>
              <w:t xml:space="preserve">? Telefoneer dan direct de </w:t>
            </w:r>
            <w:r w:rsidRPr="002C1C4D">
              <w:rPr>
                <w:b/>
                <w:bCs/>
                <w:sz w:val="20"/>
                <w:szCs w:val="20"/>
              </w:rPr>
              <w:t>huisarts</w:t>
            </w:r>
            <w:r w:rsidRPr="002C1C4D">
              <w:rPr>
                <w:sz w:val="20"/>
                <w:szCs w:val="20"/>
              </w:rPr>
              <w:t xml:space="preserve"> (van wacht) voor advies.</w:t>
            </w:r>
          </w:p>
        </w:tc>
      </w:tr>
    </w:tbl>
    <w:p w14:paraId="4AF02DDA" w14:textId="77777777" w:rsidR="005B2959" w:rsidRPr="002C1C4D" w:rsidRDefault="005B2959" w:rsidP="005B2959">
      <w:pPr>
        <w:pStyle w:val="Default"/>
        <w:tabs>
          <w:tab w:val="left" w:pos="1755"/>
        </w:tabs>
        <w:spacing w:line="276" w:lineRule="auto"/>
        <w:rPr>
          <w:bCs/>
          <w:sz w:val="22"/>
          <w:szCs w:val="22"/>
          <w:highlight w:val="yellow"/>
        </w:rPr>
      </w:pPr>
    </w:p>
    <w:sectPr w:rsidR="005B2959" w:rsidRPr="002C1C4D" w:rsidSect="004D0372">
      <w:headerReference w:type="default" r:id="rId15"/>
      <w:footerReference w:type="default" r:id="rId16"/>
      <w:pgSz w:w="12240" w:h="16340"/>
      <w:pgMar w:top="720" w:right="720" w:bottom="720" w:left="720" w:header="284"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320F7" w14:textId="77777777" w:rsidR="00CB48EA" w:rsidRDefault="00CB48EA" w:rsidP="006E23F2">
      <w:r>
        <w:separator/>
      </w:r>
    </w:p>
  </w:endnote>
  <w:endnote w:type="continuationSeparator" w:id="0">
    <w:p w14:paraId="3835B406" w14:textId="77777777" w:rsidR="00CB48EA" w:rsidRDefault="00CB48EA" w:rsidP="006E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4604" w14:textId="7ED07088" w:rsidR="005B2959" w:rsidRPr="005B2959" w:rsidRDefault="005B2959" w:rsidP="005B2959">
    <w:pPr>
      <w:pStyle w:val="Default"/>
      <w:spacing w:line="276" w:lineRule="auto"/>
      <w:rPr>
        <w:bCs/>
        <w:sz w:val="22"/>
        <w:szCs w:val="20"/>
      </w:rPr>
    </w:pPr>
    <w:r w:rsidRPr="005B2959">
      <w:rPr>
        <w:bCs/>
        <w:sz w:val="22"/>
        <w:szCs w:val="20"/>
      </w:rPr>
      <w:t xml:space="preserve">Brief die de school bezorgt aan </w:t>
    </w:r>
    <w:r w:rsidRPr="005B2959">
      <w:rPr>
        <w:bCs/>
        <w:sz w:val="22"/>
        <w:szCs w:val="20"/>
        <w:u w:val="single"/>
      </w:rPr>
      <w:t>alle</w:t>
    </w:r>
    <w:r w:rsidRPr="005B2959">
      <w:rPr>
        <w:bCs/>
        <w:sz w:val="22"/>
        <w:szCs w:val="20"/>
      </w:rPr>
      <w:t xml:space="preserve"> hoogrisico contacten in het secundair onderwijs die door CLB zijn geïdentificeerd, ongeacht vaccinatie- en herstelstatus. </w:t>
    </w:r>
  </w:p>
  <w:p w14:paraId="2FE1A700" w14:textId="1D7A0F37" w:rsidR="005B2959" w:rsidRPr="005B2959" w:rsidRDefault="005B2959" w:rsidP="005B2959">
    <w:pPr>
      <w:pStyle w:val="Default"/>
      <w:spacing w:line="276" w:lineRule="auto"/>
      <w:rPr>
        <w:color w:val="auto"/>
        <w:sz w:val="22"/>
        <w:szCs w:val="20"/>
      </w:rPr>
    </w:pPr>
    <w:r w:rsidRPr="005B2959">
      <w:rPr>
        <w:bCs/>
        <w:sz w:val="22"/>
        <w:szCs w:val="20"/>
      </w:rPr>
      <w:t>Dit document is gebaseerd op de richtlijnen van Sciensano. VWVJ, 06-11-2021</w:t>
    </w:r>
  </w:p>
  <w:p w14:paraId="1594765B" w14:textId="77777777" w:rsidR="005B2959" w:rsidRDefault="005B29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7BC62" w14:textId="77777777" w:rsidR="00CB48EA" w:rsidRDefault="00CB48EA" w:rsidP="006E23F2">
      <w:r>
        <w:separator/>
      </w:r>
    </w:p>
  </w:footnote>
  <w:footnote w:type="continuationSeparator" w:id="0">
    <w:p w14:paraId="0DD6692C" w14:textId="77777777" w:rsidR="00CB48EA" w:rsidRDefault="00CB48EA" w:rsidP="006E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0027" w14:textId="3AF1D91F" w:rsidR="004D0372" w:rsidRDefault="004D0372">
    <w:pPr>
      <w:pStyle w:val="Koptekst"/>
    </w:pPr>
    <w:r>
      <w:rPr>
        <w:noProof/>
        <w:lang w:eastAsia="nl-BE"/>
      </w:rPr>
      <w:drawing>
        <wp:anchor distT="0" distB="0" distL="114300" distR="114300" simplePos="0" relativeHeight="251659264" behindDoc="0" locked="0" layoutInCell="1" allowOverlap="1" wp14:anchorId="6B235C31" wp14:editId="3CFF7A4C">
          <wp:simplePos x="0" y="0"/>
          <wp:positionH relativeFrom="margin">
            <wp:align>left</wp:align>
          </wp:positionH>
          <wp:positionV relativeFrom="paragraph">
            <wp:posOffset>-101130</wp:posOffset>
          </wp:positionV>
          <wp:extent cx="4039235" cy="1325880"/>
          <wp:effectExtent l="0" t="0" r="0" b="7620"/>
          <wp:wrapThrough wrapText="bothSides">
            <wp:wrapPolygon edited="0">
              <wp:start x="0" y="0"/>
              <wp:lineTo x="0" y="21414"/>
              <wp:lineTo x="21495" y="21414"/>
              <wp:lineTo x="2149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Trikant-300ppi-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2143" cy="13302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929"/>
    <w:multiLevelType w:val="hybridMultilevel"/>
    <w:tmpl w:val="6CD0F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5D6E32"/>
    <w:multiLevelType w:val="hybridMultilevel"/>
    <w:tmpl w:val="92E4B3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F8761AF"/>
    <w:multiLevelType w:val="hybridMultilevel"/>
    <w:tmpl w:val="8844FC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3531011"/>
    <w:multiLevelType w:val="hybridMultilevel"/>
    <w:tmpl w:val="FB1CF4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8D33CE"/>
    <w:multiLevelType w:val="hybridMultilevel"/>
    <w:tmpl w:val="66B6C7F8"/>
    <w:lvl w:ilvl="0" w:tplc="08130001">
      <w:start w:val="1"/>
      <w:numFmt w:val="bullet"/>
      <w:lvlText w:val=""/>
      <w:lvlJc w:val="left"/>
      <w:pPr>
        <w:ind w:left="720" w:hanging="360"/>
      </w:pPr>
      <w:rPr>
        <w:rFonts w:ascii="Symbol" w:hAnsi="Symbol" w:hint="default"/>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F75751"/>
    <w:multiLevelType w:val="hybridMultilevel"/>
    <w:tmpl w:val="9120F3A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B57892"/>
    <w:multiLevelType w:val="hybridMultilevel"/>
    <w:tmpl w:val="AD2623E8"/>
    <w:lvl w:ilvl="0" w:tplc="C1BAAB2E">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614FEA"/>
    <w:multiLevelType w:val="hybridMultilevel"/>
    <w:tmpl w:val="555AB0FA"/>
    <w:lvl w:ilvl="0" w:tplc="795C49B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C21056"/>
    <w:multiLevelType w:val="hybridMultilevel"/>
    <w:tmpl w:val="E99A39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0671A84"/>
    <w:multiLevelType w:val="hybridMultilevel"/>
    <w:tmpl w:val="FE301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8536B5"/>
    <w:multiLevelType w:val="hybridMultilevel"/>
    <w:tmpl w:val="1472AB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7823A6"/>
    <w:multiLevelType w:val="hybridMultilevel"/>
    <w:tmpl w:val="B0A067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A6223F"/>
    <w:multiLevelType w:val="hybridMultilevel"/>
    <w:tmpl w:val="044895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3D86EE7"/>
    <w:multiLevelType w:val="hybridMultilevel"/>
    <w:tmpl w:val="4E7C3B1E"/>
    <w:lvl w:ilvl="0" w:tplc="9CDE9BE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F8379E"/>
    <w:multiLevelType w:val="hybridMultilevel"/>
    <w:tmpl w:val="68003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9F32EE6"/>
    <w:multiLevelType w:val="multilevel"/>
    <w:tmpl w:val="D3D6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67578D"/>
    <w:multiLevelType w:val="hybridMultilevel"/>
    <w:tmpl w:val="F442167E"/>
    <w:lvl w:ilvl="0" w:tplc="0813000F">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560C4BA4"/>
    <w:multiLevelType w:val="hybridMultilevel"/>
    <w:tmpl w:val="359AC33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0531FC2"/>
    <w:multiLevelType w:val="hybridMultilevel"/>
    <w:tmpl w:val="34C274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AE4090B"/>
    <w:multiLevelType w:val="hybridMultilevel"/>
    <w:tmpl w:val="FE803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2046312"/>
    <w:multiLevelType w:val="hybridMultilevel"/>
    <w:tmpl w:val="3796FC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5A922A7"/>
    <w:multiLevelType w:val="hybridMultilevel"/>
    <w:tmpl w:val="17125C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122235"/>
    <w:multiLevelType w:val="hybridMultilevel"/>
    <w:tmpl w:val="FC165E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B1D615C"/>
    <w:multiLevelType w:val="hybridMultilevel"/>
    <w:tmpl w:val="A61C03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8"/>
  </w:num>
  <w:num w:numId="5">
    <w:abstractNumId w:val="18"/>
  </w:num>
  <w:num w:numId="6">
    <w:abstractNumId w:val="1"/>
  </w:num>
  <w:num w:numId="7">
    <w:abstractNumId w:val="23"/>
  </w:num>
  <w:num w:numId="8">
    <w:abstractNumId w:val="5"/>
  </w:num>
  <w:num w:numId="9">
    <w:abstractNumId w:val="20"/>
  </w:num>
  <w:num w:numId="10">
    <w:abstractNumId w:val="13"/>
  </w:num>
  <w:num w:numId="11">
    <w:abstractNumId w:val="14"/>
  </w:num>
  <w:num w:numId="12">
    <w:abstractNumId w:val="0"/>
  </w:num>
  <w:num w:numId="13">
    <w:abstractNumId w:val="19"/>
  </w:num>
  <w:num w:numId="14">
    <w:abstractNumId w:val="16"/>
  </w:num>
  <w:num w:numId="15">
    <w:abstractNumId w:val="17"/>
  </w:num>
  <w:num w:numId="16">
    <w:abstractNumId w:val="7"/>
  </w:num>
  <w:num w:numId="17">
    <w:abstractNumId w:val="22"/>
  </w:num>
  <w:num w:numId="18">
    <w:abstractNumId w:val="15"/>
  </w:num>
  <w:num w:numId="19">
    <w:abstractNumId w:val="9"/>
  </w:num>
  <w:num w:numId="20">
    <w:abstractNumId w:val="21"/>
  </w:num>
  <w:num w:numId="21">
    <w:abstractNumId w:val="11"/>
  </w:num>
  <w:num w:numId="22">
    <w:abstractNumId w:val="10"/>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A3"/>
    <w:rsid w:val="00000BF7"/>
    <w:rsid w:val="00000EEF"/>
    <w:rsid w:val="00003CFE"/>
    <w:rsid w:val="0000681F"/>
    <w:rsid w:val="00011BCE"/>
    <w:rsid w:val="000131DD"/>
    <w:rsid w:val="000215D0"/>
    <w:rsid w:val="00022A61"/>
    <w:rsid w:val="0003403F"/>
    <w:rsid w:val="00035374"/>
    <w:rsid w:val="00036A83"/>
    <w:rsid w:val="00037F5D"/>
    <w:rsid w:val="000402E8"/>
    <w:rsid w:val="00040899"/>
    <w:rsid w:val="00043207"/>
    <w:rsid w:val="00045762"/>
    <w:rsid w:val="00052D00"/>
    <w:rsid w:val="000552D9"/>
    <w:rsid w:val="0005642B"/>
    <w:rsid w:val="00057879"/>
    <w:rsid w:val="000665B4"/>
    <w:rsid w:val="000672D6"/>
    <w:rsid w:val="00074476"/>
    <w:rsid w:val="00075DF8"/>
    <w:rsid w:val="00081F53"/>
    <w:rsid w:val="00097E51"/>
    <w:rsid w:val="000A175C"/>
    <w:rsid w:val="000A2C63"/>
    <w:rsid w:val="000A6D68"/>
    <w:rsid w:val="000A6E46"/>
    <w:rsid w:val="000B5C43"/>
    <w:rsid w:val="000C09E7"/>
    <w:rsid w:val="000C1782"/>
    <w:rsid w:val="000C1CE2"/>
    <w:rsid w:val="000C5D0E"/>
    <w:rsid w:val="000D18A6"/>
    <w:rsid w:val="000D1CED"/>
    <w:rsid w:val="000F3B18"/>
    <w:rsid w:val="000F5E44"/>
    <w:rsid w:val="000F7DF4"/>
    <w:rsid w:val="00100255"/>
    <w:rsid w:val="00106DFE"/>
    <w:rsid w:val="00112A3B"/>
    <w:rsid w:val="001137B7"/>
    <w:rsid w:val="00127AC9"/>
    <w:rsid w:val="00136B4A"/>
    <w:rsid w:val="00137955"/>
    <w:rsid w:val="00162291"/>
    <w:rsid w:val="00164A5D"/>
    <w:rsid w:val="001650FB"/>
    <w:rsid w:val="00166348"/>
    <w:rsid w:val="00166C3B"/>
    <w:rsid w:val="00172DF9"/>
    <w:rsid w:val="001753EE"/>
    <w:rsid w:val="001757B3"/>
    <w:rsid w:val="0018442C"/>
    <w:rsid w:val="00185A5A"/>
    <w:rsid w:val="001A326D"/>
    <w:rsid w:val="001A3FCE"/>
    <w:rsid w:val="001B6CD6"/>
    <w:rsid w:val="001C526E"/>
    <w:rsid w:val="001C64EE"/>
    <w:rsid w:val="001D00C8"/>
    <w:rsid w:val="001E2C60"/>
    <w:rsid w:val="001E4F87"/>
    <w:rsid w:val="001F3296"/>
    <w:rsid w:val="001F3C45"/>
    <w:rsid w:val="001F619D"/>
    <w:rsid w:val="001F72DF"/>
    <w:rsid w:val="00200405"/>
    <w:rsid w:val="00201EB9"/>
    <w:rsid w:val="00203951"/>
    <w:rsid w:val="00204CDA"/>
    <w:rsid w:val="00211DEB"/>
    <w:rsid w:val="00214C0E"/>
    <w:rsid w:val="00217D18"/>
    <w:rsid w:val="0022193A"/>
    <w:rsid w:val="00224169"/>
    <w:rsid w:val="002327DE"/>
    <w:rsid w:val="0023761E"/>
    <w:rsid w:val="0024248A"/>
    <w:rsid w:val="002470B6"/>
    <w:rsid w:val="00254732"/>
    <w:rsid w:val="00256E3E"/>
    <w:rsid w:val="00260E06"/>
    <w:rsid w:val="00262A13"/>
    <w:rsid w:val="00264029"/>
    <w:rsid w:val="002661F3"/>
    <w:rsid w:val="002860B0"/>
    <w:rsid w:val="00296843"/>
    <w:rsid w:val="00297388"/>
    <w:rsid w:val="002A101F"/>
    <w:rsid w:val="002A1C0E"/>
    <w:rsid w:val="002A289F"/>
    <w:rsid w:val="002A385A"/>
    <w:rsid w:val="002A7232"/>
    <w:rsid w:val="002B3C93"/>
    <w:rsid w:val="002B4F9D"/>
    <w:rsid w:val="002B5294"/>
    <w:rsid w:val="002B7AA1"/>
    <w:rsid w:val="002C1C4D"/>
    <w:rsid w:val="002D1BDA"/>
    <w:rsid w:val="002D1E43"/>
    <w:rsid w:val="002D31EE"/>
    <w:rsid w:val="002D4271"/>
    <w:rsid w:val="002E004D"/>
    <w:rsid w:val="002E011E"/>
    <w:rsid w:val="002F1540"/>
    <w:rsid w:val="002F3C47"/>
    <w:rsid w:val="002F79BF"/>
    <w:rsid w:val="00302C4A"/>
    <w:rsid w:val="0030368D"/>
    <w:rsid w:val="00312C7B"/>
    <w:rsid w:val="00314591"/>
    <w:rsid w:val="00316C91"/>
    <w:rsid w:val="00332F15"/>
    <w:rsid w:val="00337758"/>
    <w:rsid w:val="00341ABE"/>
    <w:rsid w:val="0034309D"/>
    <w:rsid w:val="003430C8"/>
    <w:rsid w:val="00345EA6"/>
    <w:rsid w:val="00355A29"/>
    <w:rsid w:val="00355FBE"/>
    <w:rsid w:val="00357B13"/>
    <w:rsid w:val="0036320E"/>
    <w:rsid w:val="00367545"/>
    <w:rsid w:val="00367EAE"/>
    <w:rsid w:val="0037303F"/>
    <w:rsid w:val="00376EAE"/>
    <w:rsid w:val="00377A90"/>
    <w:rsid w:val="00377AFA"/>
    <w:rsid w:val="00377FE0"/>
    <w:rsid w:val="00383F5A"/>
    <w:rsid w:val="0038401E"/>
    <w:rsid w:val="0038775C"/>
    <w:rsid w:val="00392476"/>
    <w:rsid w:val="00393FFE"/>
    <w:rsid w:val="00397741"/>
    <w:rsid w:val="003A2934"/>
    <w:rsid w:val="003A683A"/>
    <w:rsid w:val="003A6AB7"/>
    <w:rsid w:val="003B3296"/>
    <w:rsid w:val="003B6A97"/>
    <w:rsid w:val="003C29E3"/>
    <w:rsid w:val="003C2BA0"/>
    <w:rsid w:val="003C32EC"/>
    <w:rsid w:val="003C3685"/>
    <w:rsid w:val="003C42AE"/>
    <w:rsid w:val="003C4F50"/>
    <w:rsid w:val="003D0CF2"/>
    <w:rsid w:val="003D2BEC"/>
    <w:rsid w:val="003D3F08"/>
    <w:rsid w:val="003E33E4"/>
    <w:rsid w:val="003E348D"/>
    <w:rsid w:val="003E3C90"/>
    <w:rsid w:val="003E4FBC"/>
    <w:rsid w:val="003E6C06"/>
    <w:rsid w:val="003F3CFE"/>
    <w:rsid w:val="003F4A5D"/>
    <w:rsid w:val="003F7978"/>
    <w:rsid w:val="003F7C00"/>
    <w:rsid w:val="0040194E"/>
    <w:rsid w:val="00403514"/>
    <w:rsid w:val="0040453A"/>
    <w:rsid w:val="00405390"/>
    <w:rsid w:val="00410B0D"/>
    <w:rsid w:val="0041273C"/>
    <w:rsid w:val="0041477B"/>
    <w:rsid w:val="0041742F"/>
    <w:rsid w:val="00421C4B"/>
    <w:rsid w:val="0043135A"/>
    <w:rsid w:val="00434A2D"/>
    <w:rsid w:val="00436146"/>
    <w:rsid w:val="004406E7"/>
    <w:rsid w:val="00442AF3"/>
    <w:rsid w:val="00444E50"/>
    <w:rsid w:val="00445091"/>
    <w:rsid w:val="004470A2"/>
    <w:rsid w:val="00452C0B"/>
    <w:rsid w:val="00454A93"/>
    <w:rsid w:val="004558D3"/>
    <w:rsid w:val="004610F5"/>
    <w:rsid w:val="00463068"/>
    <w:rsid w:val="0046343C"/>
    <w:rsid w:val="00472118"/>
    <w:rsid w:val="00472E5E"/>
    <w:rsid w:val="00474698"/>
    <w:rsid w:val="004806E5"/>
    <w:rsid w:val="004827E0"/>
    <w:rsid w:val="00482B5F"/>
    <w:rsid w:val="00485A90"/>
    <w:rsid w:val="004867D0"/>
    <w:rsid w:val="00491C5D"/>
    <w:rsid w:val="0049296B"/>
    <w:rsid w:val="004929CA"/>
    <w:rsid w:val="004A1BEA"/>
    <w:rsid w:val="004A335E"/>
    <w:rsid w:val="004A6DD5"/>
    <w:rsid w:val="004B0086"/>
    <w:rsid w:val="004B30C0"/>
    <w:rsid w:val="004C0C79"/>
    <w:rsid w:val="004C26E3"/>
    <w:rsid w:val="004C40EF"/>
    <w:rsid w:val="004C6A90"/>
    <w:rsid w:val="004D0372"/>
    <w:rsid w:val="004D7F2C"/>
    <w:rsid w:val="004E1DEF"/>
    <w:rsid w:val="004E3CCF"/>
    <w:rsid w:val="004E41E3"/>
    <w:rsid w:val="004E43A1"/>
    <w:rsid w:val="004E5994"/>
    <w:rsid w:val="004F1264"/>
    <w:rsid w:val="004F6946"/>
    <w:rsid w:val="004F6B88"/>
    <w:rsid w:val="00502CF9"/>
    <w:rsid w:val="0050515E"/>
    <w:rsid w:val="0050534C"/>
    <w:rsid w:val="005055B7"/>
    <w:rsid w:val="00516125"/>
    <w:rsid w:val="005163B4"/>
    <w:rsid w:val="00516410"/>
    <w:rsid w:val="00520B0E"/>
    <w:rsid w:val="00525DEB"/>
    <w:rsid w:val="00525FF9"/>
    <w:rsid w:val="00526537"/>
    <w:rsid w:val="005316B0"/>
    <w:rsid w:val="00534ACB"/>
    <w:rsid w:val="005351BC"/>
    <w:rsid w:val="00536341"/>
    <w:rsid w:val="0053750D"/>
    <w:rsid w:val="00542186"/>
    <w:rsid w:val="00554EBE"/>
    <w:rsid w:val="00556761"/>
    <w:rsid w:val="00564128"/>
    <w:rsid w:val="005656F5"/>
    <w:rsid w:val="0057206B"/>
    <w:rsid w:val="00573B9C"/>
    <w:rsid w:val="00575589"/>
    <w:rsid w:val="0058156E"/>
    <w:rsid w:val="00583ADA"/>
    <w:rsid w:val="00587555"/>
    <w:rsid w:val="00591676"/>
    <w:rsid w:val="0059452E"/>
    <w:rsid w:val="00595751"/>
    <w:rsid w:val="00596353"/>
    <w:rsid w:val="0059750C"/>
    <w:rsid w:val="005A2F91"/>
    <w:rsid w:val="005A467E"/>
    <w:rsid w:val="005A54C5"/>
    <w:rsid w:val="005A7640"/>
    <w:rsid w:val="005B0A3F"/>
    <w:rsid w:val="005B1BA3"/>
    <w:rsid w:val="005B1E4C"/>
    <w:rsid w:val="005B2959"/>
    <w:rsid w:val="005B35FD"/>
    <w:rsid w:val="005B439A"/>
    <w:rsid w:val="005B4F3C"/>
    <w:rsid w:val="005C0FE6"/>
    <w:rsid w:val="005C4CBC"/>
    <w:rsid w:val="005C51A1"/>
    <w:rsid w:val="005C7796"/>
    <w:rsid w:val="005E00D3"/>
    <w:rsid w:val="005F313C"/>
    <w:rsid w:val="00600080"/>
    <w:rsid w:val="00601EDA"/>
    <w:rsid w:val="00602DE0"/>
    <w:rsid w:val="00604D31"/>
    <w:rsid w:val="00606675"/>
    <w:rsid w:val="00611CCF"/>
    <w:rsid w:val="006126C2"/>
    <w:rsid w:val="006171B5"/>
    <w:rsid w:val="00620B5C"/>
    <w:rsid w:val="0062731B"/>
    <w:rsid w:val="0063381D"/>
    <w:rsid w:val="00644591"/>
    <w:rsid w:val="00645714"/>
    <w:rsid w:val="00647107"/>
    <w:rsid w:val="006471B0"/>
    <w:rsid w:val="00650B92"/>
    <w:rsid w:val="0065289C"/>
    <w:rsid w:val="0065317C"/>
    <w:rsid w:val="00655952"/>
    <w:rsid w:val="00657EFA"/>
    <w:rsid w:val="00665B44"/>
    <w:rsid w:val="006675BA"/>
    <w:rsid w:val="00667BCF"/>
    <w:rsid w:val="0067251F"/>
    <w:rsid w:val="00672635"/>
    <w:rsid w:val="006741D3"/>
    <w:rsid w:val="00694A1B"/>
    <w:rsid w:val="006A162C"/>
    <w:rsid w:val="006A7A39"/>
    <w:rsid w:val="006B0092"/>
    <w:rsid w:val="006C3E77"/>
    <w:rsid w:val="006C4AA4"/>
    <w:rsid w:val="006D0CE1"/>
    <w:rsid w:val="006E23F2"/>
    <w:rsid w:val="006E4980"/>
    <w:rsid w:val="006F049D"/>
    <w:rsid w:val="006F3606"/>
    <w:rsid w:val="006F4309"/>
    <w:rsid w:val="006F7333"/>
    <w:rsid w:val="00705277"/>
    <w:rsid w:val="00705BA4"/>
    <w:rsid w:val="00711673"/>
    <w:rsid w:val="00714F1C"/>
    <w:rsid w:val="007153CF"/>
    <w:rsid w:val="007170BC"/>
    <w:rsid w:val="00723221"/>
    <w:rsid w:val="00727C9F"/>
    <w:rsid w:val="00727CCD"/>
    <w:rsid w:val="00727E76"/>
    <w:rsid w:val="0073037F"/>
    <w:rsid w:val="00731836"/>
    <w:rsid w:val="00732809"/>
    <w:rsid w:val="007329A1"/>
    <w:rsid w:val="00736623"/>
    <w:rsid w:val="0073662B"/>
    <w:rsid w:val="0074046B"/>
    <w:rsid w:val="00740B7F"/>
    <w:rsid w:val="00743689"/>
    <w:rsid w:val="00761A7A"/>
    <w:rsid w:val="00762E6D"/>
    <w:rsid w:val="00763560"/>
    <w:rsid w:val="00771487"/>
    <w:rsid w:val="00775926"/>
    <w:rsid w:val="0078168B"/>
    <w:rsid w:val="00791592"/>
    <w:rsid w:val="00793D99"/>
    <w:rsid w:val="00796039"/>
    <w:rsid w:val="00797BE0"/>
    <w:rsid w:val="007A2D24"/>
    <w:rsid w:val="007A4BCB"/>
    <w:rsid w:val="007B4A1C"/>
    <w:rsid w:val="007C15CF"/>
    <w:rsid w:val="007C2337"/>
    <w:rsid w:val="007C3027"/>
    <w:rsid w:val="007C60A1"/>
    <w:rsid w:val="007C7FFE"/>
    <w:rsid w:val="007D23A6"/>
    <w:rsid w:val="007D57E4"/>
    <w:rsid w:val="007E000C"/>
    <w:rsid w:val="007F74E2"/>
    <w:rsid w:val="0080501D"/>
    <w:rsid w:val="008219A8"/>
    <w:rsid w:val="00822EF9"/>
    <w:rsid w:val="00822FCC"/>
    <w:rsid w:val="00831182"/>
    <w:rsid w:val="00833D2F"/>
    <w:rsid w:val="00836CCE"/>
    <w:rsid w:val="008405EC"/>
    <w:rsid w:val="00854B3C"/>
    <w:rsid w:val="008600F6"/>
    <w:rsid w:val="008640A2"/>
    <w:rsid w:val="0086510F"/>
    <w:rsid w:val="00866489"/>
    <w:rsid w:val="0087631F"/>
    <w:rsid w:val="0087686B"/>
    <w:rsid w:val="00883814"/>
    <w:rsid w:val="00884487"/>
    <w:rsid w:val="008846BE"/>
    <w:rsid w:val="0088532B"/>
    <w:rsid w:val="0088571D"/>
    <w:rsid w:val="008968BE"/>
    <w:rsid w:val="008A3C67"/>
    <w:rsid w:val="008B260A"/>
    <w:rsid w:val="008B4064"/>
    <w:rsid w:val="008B4BE8"/>
    <w:rsid w:val="008B5585"/>
    <w:rsid w:val="008B7A3A"/>
    <w:rsid w:val="008D08AB"/>
    <w:rsid w:val="008D1E9A"/>
    <w:rsid w:val="008D2567"/>
    <w:rsid w:val="008D3EE3"/>
    <w:rsid w:val="008D49D6"/>
    <w:rsid w:val="008D7E32"/>
    <w:rsid w:val="008E0B49"/>
    <w:rsid w:val="008E4339"/>
    <w:rsid w:val="008E7C0F"/>
    <w:rsid w:val="008F1B12"/>
    <w:rsid w:val="008F2852"/>
    <w:rsid w:val="008F3116"/>
    <w:rsid w:val="008F3F59"/>
    <w:rsid w:val="008F6AD3"/>
    <w:rsid w:val="008F6C01"/>
    <w:rsid w:val="0090115A"/>
    <w:rsid w:val="009022ED"/>
    <w:rsid w:val="0090422E"/>
    <w:rsid w:val="009043F8"/>
    <w:rsid w:val="00904F4C"/>
    <w:rsid w:val="00906867"/>
    <w:rsid w:val="0091654E"/>
    <w:rsid w:val="0091683E"/>
    <w:rsid w:val="00924494"/>
    <w:rsid w:val="00925A50"/>
    <w:rsid w:val="00932FE0"/>
    <w:rsid w:val="00933820"/>
    <w:rsid w:val="00934D93"/>
    <w:rsid w:val="0093681F"/>
    <w:rsid w:val="00936F9B"/>
    <w:rsid w:val="009441B6"/>
    <w:rsid w:val="00947BFA"/>
    <w:rsid w:val="0095367B"/>
    <w:rsid w:val="00954362"/>
    <w:rsid w:val="009603E9"/>
    <w:rsid w:val="00962A73"/>
    <w:rsid w:val="00972846"/>
    <w:rsid w:val="00972A8F"/>
    <w:rsid w:val="0097488F"/>
    <w:rsid w:val="00977859"/>
    <w:rsid w:val="00980139"/>
    <w:rsid w:val="00981409"/>
    <w:rsid w:val="0098160A"/>
    <w:rsid w:val="009827AA"/>
    <w:rsid w:val="00983F3D"/>
    <w:rsid w:val="00985B85"/>
    <w:rsid w:val="00992B1F"/>
    <w:rsid w:val="0099340B"/>
    <w:rsid w:val="009A0ED2"/>
    <w:rsid w:val="009A4ACF"/>
    <w:rsid w:val="009A4F30"/>
    <w:rsid w:val="009A59EB"/>
    <w:rsid w:val="009B1800"/>
    <w:rsid w:val="009B1F54"/>
    <w:rsid w:val="009B6198"/>
    <w:rsid w:val="009B68F2"/>
    <w:rsid w:val="009B7879"/>
    <w:rsid w:val="009C181B"/>
    <w:rsid w:val="009C2BB5"/>
    <w:rsid w:val="009C3CFB"/>
    <w:rsid w:val="009C4299"/>
    <w:rsid w:val="009D3A2A"/>
    <w:rsid w:val="009D6C9F"/>
    <w:rsid w:val="009E26EE"/>
    <w:rsid w:val="009E47BB"/>
    <w:rsid w:val="009E56F3"/>
    <w:rsid w:val="009E6DEF"/>
    <w:rsid w:val="009F1F00"/>
    <w:rsid w:val="009F2262"/>
    <w:rsid w:val="009F30AD"/>
    <w:rsid w:val="009F5889"/>
    <w:rsid w:val="009F65B4"/>
    <w:rsid w:val="009F6CFB"/>
    <w:rsid w:val="009F6D52"/>
    <w:rsid w:val="00A00B02"/>
    <w:rsid w:val="00A101D5"/>
    <w:rsid w:val="00A12450"/>
    <w:rsid w:val="00A127E6"/>
    <w:rsid w:val="00A1431E"/>
    <w:rsid w:val="00A17663"/>
    <w:rsid w:val="00A223AF"/>
    <w:rsid w:val="00A312C5"/>
    <w:rsid w:val="00A32952"/>
    <w:rsid w:val="00A3408F"/>
    <w:rsid w:val="00A34AD0"/>
    <w:rsid w:val="00A448BE"/>
    <w:rsid w:val="00A4621C"/>
    <w:rsid w:val="00A47295"/>
    <w:rsid w:val="00A53D3C"/>
    <w:rsid w:val="00A53EDF"/>
    <w:rsid w:val="00A541B9"/>
    <w:rsid w:val="00A5577F"/>
    <w:rsid w:val="00A57683"/>
    <w:rsid w:val="00A61064"/>
    <w:rsid w:val="00A63F8F"/>
    <w:rsid w:val="00A65333"/>
    <w:rsid w:val="00A73048"/>
    <w:rsid w:val="00A74E48"/>
    <w:rsid w:val="00A779F3"/>
    <w:rsid w:val="00A80098"/>
    <w:rsid w:val="00A80BE6"/>
    <w:rsid w:val="00A81541"/>
    <w:rsid w:val="00A85738"/>
    <w:rsid w:val="00A86E54"/>
    <w:rsid w:val="00A96EF9"/>
    <w:rsid w:val="00A97BA6"/>
    <w:rsid w:val="00AB22BF"/>
    <w:rsid w:val="00AB411A"/>
    <w:rsid w:val="00AB59E5"/>
    <w:rsid w:val="00AC0761"/>
    <w:rsid w:val="00AC483A"/>
    <w:rsid w:val="00AC78CD"/>
    <w:rsid w:val="00AD0C5F"/>
    <w:rsid w:val="00AD28C1"/>
    <w:rsid w:val="00AD559D"/>
    <w:rsid w:val="00AE1A12"/>
    <w:rsid w:val="00AE637A"/>
    <w:rsid w:val="00AF1463"/>
    <w:rsid w:val="00AF1FD0"/>
    <w:rsid w:val="00AF5FD7"/>
    <w:rsid w:val="00AF734B"/>
    <w:rsid w:val="00B010B2"/>
    <w:rsid w:val="00B13431"/>
    <w:rsid w:val="00B16E59"/>
    <w:rsid w:val="00B221B4"/>
    <w:rsid w:val="00B244D7"/>
    <w:rsid w:val="00B24EA6"/>
    <w:rsid w:val="00B35A3C"/>
    <w:rsid w:val="00B36A9B"/>
    <w:rsid w:val="00B36B9D"/>
    <w:rsid w:val="00B374A0"/>
    <w:rsid w:val="00B4533C"/>
    <w:rsid w:val="00B5297F"/>
    <w:rsid w:val="00B56D7F"/>
    <w:rsid w:val="00B57732"/>
    <w:rsid w:val="00B57D82"/>
    <w:rsid w:val="00B6025C"/>
    <w:rsid w:val="00B60CC3"/>
    <w:rsid w:val="00B62FAE"/>
    <w:rsid w:val="00B67AD6"/>
    <w:rsid w:val="00B77456"/>
    <w:rsid w:val="00B816CC"/>
    <w:rsid w:val="00B83318"/>
    <w:rsid w:val="00B93EA6"/>
    <w:rsid w:val="00B94175"/>
    <w:rsid w:val="00B94B79"/>
    <w:rsid w:val="00BA4DA9"/>
    <w:rsid w:val="00BA758B"/>
    <w:rsid w:val="00BB0136"/>
    <w:rsid w:val="00BB084D"/>
    <w:rsid w:val="00BB1125"/>
    <w:rsid w:val="00BB1F09"/>
    <w:rsid w:val="00BB5BDD"/>
    <w:rsid w:val="00BB7928"/>
    <w:rsid w:val="00BD43E6"/>
    <w:rsid w:val="00BD6337"/>
    <w:rsid w:val="00BE1959"/>
    <w:rsid w:val="00BE7B3A"/>
    <w:rsid w:val="00C0558D"/>
    <w:rsid w:val="00C07F3E"/>
    <w:rsid w:val="00C10598"/>
    <w:rsid w:val="00C10BAA"/>
    <w:rsid w:val="00C11DD2"/>
    <w:rsid w:val="00C1583D"/>
    <w:rsid w:val="00C15D5D"/>
    <w:rsid w:val="00C1658D"/>
    <w:rsid w:val="00C27DF1"/>
    <w:rsid w:val="00C32032"/>
    <w:rsid w:val="00C348DE"/>
    <w:rsid w:val="00C40613"/>
    <w:rsid w:val="00C41CB7"/>
    <w:rsid w:val="00C53513"/>
    <w:rsid w:val="00C63A2E"/>
    <w:rsid w:val="00C677FF"/>
    <w:rsid w:val="00C731CE"/>
    <w:rsid w:val="00C73FC9"/>
    <w:rsid w:val="00C7526E"/>
    <w:rsid w:val="00C77E51"/>
    <w:rsid w:val="00C805D8"/>
    <w:rsid w:val="00C835C5"/>
    <w:rsid w:val="00C8570A"/>
    <w:rsid w:val="00C9563F"/>
    <w:rsid w:val="00C9618E"/>
    <w:rsid w:val="00C96A6F"/>
    <w:rsid w:val="00C9745E"/>
    <w:rsid w:val="00C97BB7"/>
    <w:rsid w:val="00CA4617"/>
    <w:rsid w:val="00CA56A5"/>
    <w:rsid w:val="00CB3A9A"/>
    <w:rsid w:val="00CB48EA"/>
    <w:rsid w:val="00CC211F"/>
    <w:rsid w:val="00CC5C39"/>
    <w:rsid w:val="00CD33DA"/>
    <w:rsid w:val="00CD3BD8"/>
    <w:rsid w:val="00CD462B"/>
    <w:rsid w:val="00CE5C31"/>
    <w:rsid w:val="00CF1756"/>
    <w:rsid w:val="00CF3384"/>
    <w:rsid w:val="00CF347B"/>
    <w:rsid w:val="00CF3C8B"/>
    <w:rsid w:val="00D002BA"/>
    <w:rsid w:val="00D02BD3"/>
    <w:rsid w:val="00D10D8E"/>
    <w:rsid w:val="00D12D46"/>
    <w:rsid w:val="00D142E3"/>
    <w:rsid w:val="00D20563"/>
    <w:rsid w:val="00D260D6"/>
    <w:rsid w:val="00D3037F"/>
    <w:rsid w:val="00D30473"/>
    <w:rsid w:val="00D4228D"/>
    <w:rsid w:val="00D43E5F"/>
    <w:rsid w:val="00D57A5A"/>
    <w:rsid w:val="00D6061F"/>
    <w:rsid w:val="00D61161"/>
    <w:rsid w:val="00D62ACA"/>
    <w:rsid w:val="00D65676"/>
    <w:rsid w:val="00D705DE"/>
    <w:rsid w:val="00D7417C"/>
    <w:rsid w:val="00D74CE0"/>
    <w:rsid w:val="00D75271"/>
    <w:rsid w:val="00D762CB"/>
    <w:rsid w:val="00D90363"/>
    <w:rsid w:val="00D9050C"/>
    <w:rsid w:val="00D93FFC"/>
    <w:rsid w:val="00D9491C"/>
    <w:rsid w:val="00D96E5D"/>
    <w:rsid w:val="00DA1172"/>
    <w:rsid w:val="00DA1256"/>
    <w:rsid w:val="00DA2837"/>
    <w:rsid w:val="00DA2883"/>
    <w:rsid w:val="00DB009F"/>
    <w:rsid w:val="00DB1B26"/>
    <w:rsid w:val="00DB2381"/>
    <w:rsid w:val="00DB24BD"/>
    <w:rsid w:val="00DB7FA6"/>
    <w:rsid w:val="00DC25E2"/>
    <w:rsid w:val="00DC44E8"/>
    <w:rsid w:val="00DC6C3B"/>
    <w:rsid w:val="00DC6E47"/>
    <w:rsid w:val="00DD7279"/>
    <w:rsid w:val="00DE2A2D"/>
    <w:rsid w:val="00DE31A3"/>
    <w:rsid w:val="00DE5C54"/>
    <w:rsid w:val="00DE6C04"/>
    <w:rsid w:val="00DF0C96"/>
    <w:rsid w:val="00DF4CDD"/>
    <w:rsid w:val="00DF5D66"/>
    <w:rsid w:val="00E02007"/>
    <w:rsid w:val="00E02206"/>
    <w:rsid w:val="00E03148"/>
    <w:rsid w:val="00E06874"/>
    <w:rsid w:val="00E07AD6"/>
    <w:rsid w:val="00E101DC"/>
    <w:rsid w:val="00E119AF"/>
    <w:rsid w:val="00E12684"/>
    <w:rsid w:val="00E20252"/>
    <w:rsid w:val="00E22DC7"/>
    <w:rsid w:val="00E26AB8"/>
    <w:rsid w:val="00E277A5"/>
    <w:rsid w:val="00E302EB"/>
    <w:rsid w:val="00E35756"/>
    <w:rsid w:val="00E40D7F"/>
    <w:rsid w:val="00E45408"/>
    <w:rsid w:val="00E47DAA"/>
    <w:rsid w:val="00E50715"/>
    <w:rsid w:val="00E51F49"/>
    <w:rsid w:val="00E5233B"/>
    <w:rsid w:val="00E57DFC"/>
    <w:rsid w:val="00E63331"/>
    <w:rsid w:val="00E64ACF"/>
    <w:rsid w:val="00E734A3"/>
    <w:rsid w:val="00E759B7"/>
    <w:rsid w:val="00E77499"/>
    <w:rsid w:val="00E84E0D"/>
    <w:rsid w:val="00E93B66"/>
    <w:rsid w:val="00E95A23"/>
    <w:rsid w:val="00E97096"/>
    <w:rsid w:val="00EA723B"/>
    <w:rsid w:val="00EB52FA"/>
    <w:rsid w:val="00EB60FE"/>
    <w:rsid w:val="00EB6B2F"/>
    <w:rsid w:val="00EC3131"/>
    <w:rsid w:val="00EC4CDE"/>
    <w:rsid w:val="00EC7860"/>
    <w:rsid w:val="00ED6D86"/>
    <w:rsid w:val="00EE18ED"/>
    <w:rsid w:val="00EE1E4A"/>
    <w:rsid w:val="00EE30E6"/>
    <w:rsid w:val="00EE39C6"/>
    <w:rsid w:val="00EE56B3"/>
    <w:rsid w:val="00EF0E5E"/>
    <w:rsid w:val="00EF5CF3"/>
    <w:rsid w:val="00F018D6"/>
    <w:rsid w:val="00F01A91"/>
    <w:rsid w:val="00F03C58"/>
    <w:rsid w:val="00F167FF"/>
    <w:rsid w:val="00F21FD6"/>
    <w:rsid w:val="00F32A85"/>
    <w:rsid w:val="00F35644"/>
    <w:rsid w:val="00F3733F"/>
    <w:rsid w:val="00F42DC6"/>
    <w:rsid w:val="00F436F0"/>
    <w:rsid w:val="00F50C86"/>
    <w:rsid w:val="00F56E37"/>
    <w:rsid w:val="00F606A6"/>
    <w:rsid w:val="00F6257A"/>
    <w:rsid w:val="00F632D9"/>
    <w:rsid w:val="00F658E0"/>
    <w:rsid w:val="00F6612A"/>
    <w:rsid w:val="00F67967"/>
    <w:rsid w:val="00F80832"/>
    <w:rsid w:val="00F80F95"/>
    <w:rsid w:val="00F82582"/>
    <w:rsid w:val="00F82B6F"/>
    <w:rsid w:val="00F83C6C"/>
    <w:rsid w:val="00F84D71"/>
    <w:rsid w:val="00F856FB"/>
    <w:rsid w:val="00F8620E"/>
    <w:rsid w:val="00F931E0"/>
    <w:rsid w:val="00F94C8E"/>
    <w:rsid w:val="00F95329"/>
    <w:rsid w:val="00F95C87"/>
    <w:rsid w:val="00F96F52"/>
    <w:rsid w:val="00FA00C2"/>
    <w:rsid w:val="00FB092D"/>
    <w:rsid w:val="00FC0813"/>
    <w:rsid w:val="00FC375E"/>
    <w:rsid w:val="00FD29C7"/>
    <w:rsid w:val="00FD5C0C"/>
    <w:rsid w:val="00FD7564"/>
    <w:rsid w:val="00FE019D"/>
    <w:rsid w:val="00FE12B9"/>
    <w:rsid w:val="00FF1337"/>
    <w:rsid w:val="00FF1F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86F46"/>
  <w15:docId w15:val="{9299DE3C-A249-4B53-A665-C6B5D2E7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0C86"/>
  </w:style>
  <w:style w:type="paragraph" w:styleId="Kop1">
    <w:name w:val="heading 1"/>
    <w:basedOn w:val="Standaard"/>
    <w:next w:val="Standaard"/>
    <w:link w:val="Kop1Char"/>
    <w:uiPriority w:val="9"/>
    <w:rsid w:val="00711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1673"/>
    <w:pPr>
      <w:ind w:left="720"/>
      <w:contextualSpacing/>
    </w:pPr>
    <w:rPr>
      <w:lang w:eastAsia="nl-NL"/>
    </w:rPr>
  </w:style>
  <w:style w:type="character" w:customStyle="1" w:styleId="Kop1Char">
    <w:name w:val="Kop 1 Char"/>
    <w:basedOn w:val="Standaardalinea-lettertype"/>
    <w:link w:val="Kop1"/>
    <w:uiPriority w:val="9"/>
    <w:rsid w:val="0071167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711673"/>
    <w:pPr>
      <w:spacing w:line="276" w:lineRule="auto"/>
      <w:outlineLvl w:val="9"/>
    </w:pPr>
  </w:style>
  <w:style w:type="paragraph" w:customStyle="1" w:styleId="Default">
    <w:name w:val="Default"/>
    <w:rsid w:val="005B1BA3"/>
    <w:pPr>
      <w:autoSpaceDE w:val="0"/>
      <w:autoSpaceDN w:val="0"/>
      <w:adjustRightInd w:val="0"/>
    </w:pPr>
    <w:rPr>
      <w:rFonts w:ascii="Arial" w:hAnsi="Arial" w:cs="Arial"/>
      <w:color w:val="000000"/>
    </w:rPr>
  </w:style>
  <w:style w:type="table" w:styleId="Tabelraster">
    <w:name w:val="Table Grid"/>
    <w:basedOn w:val="Standaardtabel"/>
    <w:uiPriority w:val="59"/>
    <w:rsid w:val="005B1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B1E4C"/>
    <w:rPr>
      <w:sz w:val="16"/>
      <w:szCs w:val="16"/>
    </w:rPr>
  </w:style>
  <w:style w:type="paragraph" w:styleId="Tekstopmerking">
    <w:name w:val="annotation text"/>
    <w:basedOn w:val="Standaard"/>
    <w:link w:val="TekstopmerkingChar"/>
    <w:uiPriority w:val="99"/>
    <w:semiHidden/>
    <w:unhideWhenUsed/>
    <w:rsid w:val="005B1E4C"/>
    <w:rPr>
      <w:sz w:val="20"/>
      <w:szCs w:val="20"/>
    </w:rPr>
  </w:style>
  <w:style w:type="character" w:customStyle="1" w:styleId="TekstopmerkingChar">
    <w:name w:val="Tekst opmerking Char"/>
    <w:basedOn w:val="Standaardalinea-lettertype"/>
    <w:link w:val="Tekstopmerking"/>
    <w:uiPriority w:val="99"/>
    <w:semiHidden/>
    <w:rsid w:val="005B1E4C"/>
    <w:rPr>
      <w:sz w:val="20"/>
      <w:szCs w:val="20"/>
    </w:rPr>
  </w:style>
  <w:style w:type="paragraph" w:styleId="Onderwerpvanopmerking">
    <w:name w:val="annotation subject"/>
    <w:basedOn w:val="Tekstopmerking"/>
    <w:next w:val="Tekstopmerking"/>
    <w:link w:val="OnderwerpvanopmerkingChar"/>
    <w:uiPriority w:val="99"/>
    <w:semiHidden/>
    <w:unhideWhenUsed/>
    <w:rsid w:val="005B1E4C"/>
    <w:rPr>
      <w:b/>
      <w:bCs/>
    </w:rPr>
  </w:style>
  <w:style w:type="character" w:customStyle="1" w:styleId="OnderwerpvanopmerkingChar">
    <w:name w:val="Onderwerp van opmerking Char"/>
    <w:basedOn w:val="TekstopmerkingChar"/>
    <w:link w:val="Onderwerpvanopmerking"/>
    <w:uiPriority w:val="99"/>
    <w:semiHidden/>
    <w:rsid w:val="005B1E4C"/>
    <w:rPr>
      <w:b/>
      <w:bCs/>
      <w:sz w:val="20"/>
      <w:szCs w:val="20"/>
    </w:rPr>
  </w:style>
  <w:style w:type="paragraph" w:styleId="Ballontekst">
    <w:name w:val="Balloon Text"/>
    <w:basedOn w:val="Standaard"/>
    <w:link w:val="BallontekstChar"/>
    <w:uiPriority w:val="99"/>
    <w:semiHidden/>
    <w:unhideWhenUsed/>
    <w:rsid w:val="005B1E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1E4C"/>
    <w:rPr>
      <w:rFonts w:ascii="Segoe UI" w:hAnsi="Segoe UI" w:cs="Segoe UI"/>
      <w:sz w:val="18"/>
      <w:szCs w:val="18"/>
    </w:rPr>
  </w:style>
  <w:style w:type="paragraph" w:styleId="Revisie">
    <w:name w:val="Revision"/>
    <w:hidden/>
    <w:uiPriority w:val="99"/>
    <w:semiHidden/>
    <w:rsid w:val="00AC78CD"/>
  </w:style>
  <w:style w:type="paragraph" w:styleId="Normaalweb">
    <w:name w:val="Normal (Web)"/>
    <w:basedOn w:val="Standaard"/>
    <w:uiPriority w:val="99"/>
    <w:semiHidden/>
    <w:unhideWhenUsed/>
    <w:rsid w:val="008E7C0F"/>
    <w:pPr>
      <w:spacing w:before="100" w:beforeAutospacing="1" w:after="100" w:afterAutospacing="1"/>
    </w:pPr>
    <w:rPr>
      <w:lang w:eastAsia="nl-BE"/>
    </w:rPr>
  </w:style>
  <w:style w:type="character" w:styleId="Zwaar">
    <w:name w:val="Strong"/>
    <w:basedOn w:val="Standaardalinea-lettertype"/>
    <w:uiPriority w:val="22"/>
    <w:qFormat/>
    <w:rsid w:val="008E7C0F"/>
    <w:rPr>
      <w:b/>
      <w:bCs/>
    </w:rPr>
  </w:style>
  <w:style w:type="character" w:styleId="Hyperlink">
    <w:name w:val="Hyperlink"/>
    <w:basedOn w:val="Standaardalinea-lettertype"/>
    <w:uiPriority w:val="99"/>
    <w:unhideWhenUsed/>
    <w:rsid w:val="008E7C0F"/>
    <w:rPr>
      <w:color w:val="0000FF"/>
      <w:u w:val="single"/>
    </w:rPr>
  </w:style>
  <w:style w:type="character" w:styleId="Nadruk">
    <w:name w:val="Emphasis"/>
    <w:basedOn w:val="Standaardalinea-lettertype"/>
    <w:uiPriority w:val="20"/>
    <w:qFormat/>
    <w:rsid w:val="00D3037F"/>
    <w:rPr>
      <w:i/>
      <w:iCs/>
    </w:rPr>
  </w:style>
  <w:style w:type="character" w:styleId="Onopgelostemelding">
    <w:name w:val="Unresolved Mention"/>
    <w:basedOn w:val="Standaardalinea-lettertype"/>
    <w:uiPriority w:val="99"/>
    <w:semiHidden/>
    <w:unhideWhenUsed/>
    <w:rsid w:val="00C40613"/>
    <w:rPr>
      <w:color w:val="605E5C"/>
      <w:shd w:val="clear" w:color="auto" w:fill="E1DFDD"/>
    </w:rPr>
  </w:style>
  <w:style w:type="character" w:styleId="GevolgdeHyperlink">
    <w:name w:val="FollowedHyperlink"/>
    <w:basedOn w:val="Standaardalinea-lettertype"/>
    <w:uiPriority w:val="99"/>
    <w:semiHidden/>
    <w:unhideWhenUsed/>
    <w:rsid w:val="00E277A5"/>
    <w:rPr>
      <w:color w:val="800080" w:themeColor="followedHyperlink"/>
      <w:u w:val="single"/>
    </w:rPr>
  </w:style>
  <w:style w:type="paragraph" w:styleId="Koptekst">
    <w:name w:val="header"/>
    <w:basedOn w:val="Standaard"/>
    <w:link w:val="KoptekstChar"/>
    <w:uiPriority w:val="99"/>
    <w:unhideWhenUsed/>
    <w:rsid w:val="004D0372"/>
    <w:pPr>
      <w:tabs>
        <w:tab w:val="center" w:pos="4536"/>
        <w:tab w:val="right" w:pos="9072"/>
      </w:tabs>
    </w:pPr>
  </w:style>
  <w:style w:type="character" w:customStyle="1" w:styleId="KoptekstChar">
    <w:name w:val="Koptekst Char"/>
    <w:basedOn w:val="Standaardalinea-lettertype"/>
    <w:link w:val="Koptekst"/>
    <w:uiPriority w:val="99"/>
    <w:rsid w:val="004D0372"/>
  </w:style>
  <w:style w:type="paragraph" w:styleId="Voettekst">
    <w:name w:val="footer"/>
    <w:basedOn w:val="Standaard"/>
    <w:link w:val="VoettekstChar"/>
    <w:uiPriority w:val="99"/>
    <w:unhideWhenUsed/>
    <w:rsid w:val="004D0372"/>
    <w:pPr>
      <w:tabs>
        <w:tab w:val="center" w:pos="4536"/>
        <w:tab w:val="right" w:pos="9072"/>
      </w:tabs>
    </w:pPr>
  </w:style>
  <w:style w:type="character" w:customStyle="1" w:styleId="VoettekstChar">
    <w:name w:val="Voettekst Char"/>
    <w:basedOn w:val="Standaardalinea-lettertype"/>
    <w:link w:val="Voettekst"/>
    <w:uiPriority w:val="99"/>
    <w:rsid w:val="004D0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6935">
      <w:bodyDiv w:val="1"/>
      <w:marLeft w:val="0"/>
      <w:marRight w:val="0"/>
      <w:marTop w:val="0"/>
      <w:marBottom w:val="0"/>
      <w:divBdr>
        <w:top w:val="none" w:sz="0" w:space="0" w:color="auto"/>
        <w:left w:val="none" w:sz="0" w:space="0" w:color="auto"/>
        <w:bottom w:val="none" w:sz="0" w:space="0" w:color="auto"/>
        <w:right w:val="none" w:sz="0" w:space="0" w:color="auto"/>
      </w:divBdr>
    </w:div>
    <w:div w:id="306860087">
      <w:bodyDiv w:val="1"/>
      <w:marLeft w:val="0"/>
      <w:marRight w:val="0"/>
      <w:marTop w:val="0"/>
      <w:marBottom w:val="0"/>
      <w:divBdr>
        <w:top w:val="none" w:sz="0" w:space="0" w:color="auto"/>
        <w:left w:val="none" w:sz="0" w:space="0" w:color="auto"/>
        <w:bottom w:val="none" w:sz="0" w:space="0" w:color="auto"/>
        <w:right w:val="none" w:sz="0" w:space="0" w:color="auto"/>
      </w:divBdr>
    </w:div>
    <w:div w:id="779184941">
      <w:bodyDiv w:val="1"/>
      <w:marLeft w:val="0"/>
      <w:marRight w:val="0"/>
      <w:marTop w:val="0"/>
      <w:marBottom w:val="0"/>
      <w:divBdr>
        <w:top w:val="none" w:sz="0" w:space="0" w:color="auto"/>
        <w:left w:val="none" w:sz="0" w:space="0" w:color="auto"/>
        <w:bottom w:val="none" w:sz="0" w:space="0" w:color="auto"/>
        <w:right w:val="none" w:sz="0" w:space="0" w:color="auto"/>
      </w:divBdr>
    </w:div>
    <w:div w:id="788818480">
      <w:bodyDiv w:val="1"/>
      <w:marLeft w:val="0"/>
      <w:marRight w:val="0"/>
      <w:marTop w:val="0"/>
      <w:marBottom w:val="0"/>
      <w:divBdr>
        <w:top w:val="none" w:sz="0" w:space="0" w:color="auto"/>
        <w:left w:val="none" w:sz="0" w:space="0" w:color="auto"/>
        <w:bottom w:val="none" w:sz="0" w:space="0" w:color="auto"/>
        <w:right w:val="none" w:sz="0" w:space="0" w:color="auto"/>
      </w:divBdr>
    </w:div>
    <w:div w:id="793987469">
      <w:bodyDiv w:val="1"/>
      <w:marLeft w:val="0"/>
      <w:marRight w:val="0"/>
      <w:marTop w:val="0"/>
      <w:marBottom w:val="0"/>
      <w:divBdr>
        <w:top w:val="none" w:sz="0" w:space="0" w:color="auto"/>
        <w:left w:val="none" w:sz="0" w:space="0" w:color="auto"/>
        <w:bottom w:val="none" w:sz="0" w:space="0" w:color="auto"/>
        <w:right w:val="none" w:sz="0" w:space="0" w:color="auto"/>
      </w:divBdr>
    </w:div>
    <w:div w:id="895314194">
      <w:bodyDiv w:val="1"/>
      <w:marLeft w:val="0"/>
      <w:marRight w:val="0"/>
      <w:marTop w:val="0"/>
      <w:marBottom w:val="0"/>
      <w:divBdr>
        <w:top w:val="none" w:sz="0" w:space="0" w:color="auto"/>
        <w:left w:val="none" w:sz="0" w:space="0" w:color="auto"/>
        <w:bottom w:val="none" w:sz="0" w:space="0" w:color="auto"/>
        <w:right w:val="none" w:sz="0" w:space="0" w:color="auto"/>
      </w:divBdr>
    </w:div>
    <w:div w:id="17011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t.info-coronavirus.be/nl/formulier/s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fo-coronavirus.be/nl/contactopvolg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ebox.be/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testcovid.doclr.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E9CA0F12D81419F86B5DA526752D8" ma:contentTypeVersion="9" ma:contentTypeDescription="Een nieuw document maken." ma:contentTypeScope="" ma:versionID="b2cd43b48ac8c747fe1a9d9993489910">
  <xsd:schema xmlns:xsd="http://www.w3.org/2001/XMLSchema" xmlns:xs="http://www.w3.org/2001/XMLSchema" xmlns:p="http://schemas.microsoft.com/office/2006/metadata/properties" xmlns:ns3="5cf4cc63-eba1-4dde-b4dd-bb5be3316ae3" targetNamespace="http://schemas.microsoft.com/office/2006/metadata/properties" ma:root="true" ma:fieldsID="3a03f753e03094e3642da1b22beda301" ns3:_="">
    <xsd:import namespace="5cf4cc63-eba1-4dde-b4dd-bb5be3316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4cc63-eba1-4dde-b4dd-bb5be331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96FC3-674D-49CC-B49F-4C991D0FD68C}">
  <ds:schemaRefs>
    <ds:schemaRef ds:uri="http://schemas.microsoft.com/sharepoint/v3/contenttype/forms"/>
  </ds:schemaRefs>
</ds:datastoreItem>
</file>

<file path=customXml/itemProps2.xml><?xml version="1.0" encoding="utf-8"?>
<ds:datastoreItem xmlns:ds="http://schemas.openxmlformats.org/officeDocument/2006/customXml" ds:itemID="{2FD1BCD7-1031-46E3-934D-A53AF428B8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B548AF-B607-4AAA-BEC7-2A0B7F536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4cc63-eba1-4dde-b4dd-bb5be331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524</Words>
  <Characters>2886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Barki</dc:creator>
  <cp:lastModifiedBy>ann.dewyspelaere</cp:lastModifiedBy>
  <cp:revision>7</cp:revision>
  <dcterms:created xsi:type="dcterms:W3CDTF">2021-11-08T19:37:00Z</dcterms:created>
  <dcterms:modified xsi:type="dcterms:W3CDTF">2021-11-13T14:06:00Z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0x010100AECE9CA0F12D81419F86B5DA526752D8</vt:lpwstr>
  </property>
</Properties>
</file>