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15"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0780"/>
      </w:tblGrid>
      <w:tr w:rsidR="001126F2" w14:paraId="591ACD9D" w14:textId="77777777" w:rsidTr="00DB138E">
        <w:tc>
          <w:tcPr>
            <w:tcW w:w="10780" w:type="dxa"/>
          </w:tcPr>
          <w:p w14:paraId="0CDFFC55" w14:textId="77777777" w:rsidR="001126F2" w:rsidRDefault="001126F2" w:rsidP="001126F2">
            <w:pPr>
              <w:pStyle w:val="Default"/>
              <w:spacing w:line="276" w:lineRule="auto"/>
              <w:jc w:val="center"/>
              <w:rPr>
                <w:bCs/>
                <w:color w:val="006C31"/>
                <w:sz w:val="28"/>
                <w:szCs w:val="28"/>
              </w:rPr>
            </w:pPr>
          </w:p>
          <w:p w14:paraId="09D2DDE6" w14:textId="4C69AB5D" w:rsidR="001126F2" w:rsidRPr="001B5791" w:rsidRDefault="001126F2" w:rsidP="001126F2">
            <w:pPr>
              <w:pStyle w:val="Default"/>
              <w:spacing w:line="276" w:lineRule="auto"/>
              <w:jc w:val="center"/>
              <w:rPr>
                <w:b/>
                <w:color w:val="006C31"/>
                <w:sz w:val="28"/>
                <w:szCs w:val="28"/>
              </w:rPr>
            </w:pPr>
            <w:r w:rsidRPr="001B5791">
              <w:rPr>
                <w:b/>
                <w:color w:val="006C31"/>
                <w:sz w:val="28"/>
                <w:szCs w:val="28"/>
              </w:rPr>
              <w:t>Je had op school contact met iemand met corona.</w:t>
            </w:r>
          </w:p>
          <w:p w14:paraId="79976CFC" w14:textId="77777777" w:rsidR="001126F2" w:rsidRPr="001B5791" w:rsidRDefault="001126F2" w:rsidP="00841BF3">
            <w:pPr>
              <w:pStyle w:val="Default"/>
              <w:spacing w:after="240" w:line="276" w:lineRule="auto"/>
              <w:jc w:val="center"/>
              <w:rPr>
                <w:b/>
                <w:color w:val="006C31"/>
                <w:sz w:val="28"/>
                <w:szCs w:val="28"/>
              </w:rPr>
            </w:pPr>
            <w:r w:rsidRPr="001B5791">
              <w:rPr>
                <w:b/>
                <w:color w:val="006C31"/>
                <w:sz w:val="28"/>
                <w:szCs w:val="28"/>
              </w:rPr>
              <w:t>Het risico dat je besmet bent, is laag.</w:t>
            </w:r>
          </w:p>
          <w:p w14:paraId="413CF4BC" w14:textId="77777777" w:rsidR="001126F2" w:rsidRDefault="001126F2" w:rsidP="001126F2">
            <w:pPr>
              <w:pStyle w:val="Default"/>
              <w:spacing w:line="276" w:lineRule="auto"/>
              <w:jc w:val="center"/>
              <w:rPr>
                <w:bCs/>
                <w:sz w:val="22"/>
                <w:szCs w:val="22"/>
              </w:rPr>
            </w:pPr>
            <w:r w:rsidRPr="00A74E48">
              <w:rPr>
                <w:color w:val="auto"/>
                <w:sz w:val="20"/>
                <w:szCs w:val="20"/>
              </w:rPr>
              <w:t xml:space="preserve">Wees niet ongerust, maar let wel goed op tot </w:t>
            </w:r>
            <w:r>
              <w:rPr>
                <w:color w:val="auto"/>
                <w:sz w:val="20"/>
                <w:szCs w:val="20"/>
              </w:rPr>
              <w:t xml:space="preserve">en met </w:t>
            </w:r>
            <w:r w:rsidRPr="001D00C8">
              <w:rPr>
                <w:color w:val="auto"/>
                <w:sz w:val="20"/>
                <w:szCs w:val="20"/>
                <w:highlight w:val="yellow"/>
              </w:rPr>
              <w:t>xxx</w:t>
            </w:r>
            <w:r w:rsidRPr="00A74E48">
              <w:rPr>
                <w:color w:val="auto"/>
                <w:sz w:val="20"/>
                <w:szCs w:val="20"/>
              </w:rPr>
              <w:t>.</w:t>
            </w:r>
          </w:p>
          <w:p w14:paraId="2ADC1B94" w14:textId="77777777" w:rsidR="001126F2" w:rsidRPr="0059452E" w:rsidRDefault="001126F2" w:rsidP="0059452E">
            <w:pPr>
              <w:pStyle w:val="Default"/>
              <w:spacing w:after="84" w:line="276" w:lineRule="auto"/>
              <w:rPr>
                <w:b/>
                <w:bCs/>
                <w:color w:val="auto"/>
              </w:rPr>
            </w:pPr>
          </w:p>
        </w:tc>
      </w:tr>
      <w:tr w:rsidR="00DB138E" w14:paraId="715F577F" w14:textId="77777777" w:rsidTr="00DB138E">
        <w:tc>
          <w:tcPr>
            <w:tcW w:w="10780" w:type="dxa"/>
          </w:tcPr>
          <w:p w14:paraId="333E3727" w14:textId="77777777" w:rsidR="00DB138E" w:rsidRDefault="00DB138E" w:rsidP="00DB138E">
            <w:pPr>
              <w:pStyle w:val="Default"/>
              <w:spacing w:line="276" w:lineRule="auto"/>
              <w:rPr>
                <w:b/>
                <w:bCs/>
                <w:color w:val="auto"/>
                <w:sz w:val="22"/>
                <w:szCs w:val="22"/>
              </w:rPr>
            </w:pPr>
          </w:p>
          <w:p w14:paraId="4A651042" w14:textId="17BFC6E7" w:rsidR="00DB138E" w:rsidRDefault="00DB138E" w:rsidP="00DB138E">
            <w:pPr>
              <w:pStyle w:val="Default"/>
              <w:spacing w:line="276" w:lineRule="auto"/>
              <w:rPr>
                <w:b/>
                <w:bCs/>
                <w:color w:val="auto"/>
                <w:sz w:val="22"/>
                <w:szCs w:val="22"/>
              </w:rPr>
            </w:pPr>
            <w:r>
              <w:rPr>
                <w:b/>
                <w:bCs/>
                <w:color w:val="auto"/>
                <w:sz w:val="22"/>
                <w:szCs w:val="22"/>
              </w:rPr>
              <w:t>Wat nu?</w:t>
            </w:r>
          </w:p>
          <w:p w14:paraId="222D8C65" w14:textId="77777777" w:rsidR="00DB138E" w:rsidRDefault="00DB138E" w:rsidP="00DB138E">
            <w:pPr>
              <w:pStyle w:val="Default"/>
              <w:spacing w:line="276" w:lineRule="auto"/>
              <w:rPr>
                <w:b/>
                <w:bCs/>
                <w:color w:val="auto"/>
                <w:sz w:val="22"/>
                <w:szCs w:val="22"/>
              </w:rPr>
            </w:pPr>
          </w:p>
          <w:p w14:paraId="486FBF0E" w14:textId="77777777" w:rsidR="00DB138E" w:rsidRDefault="00DB138E" w:rsidP="00DB138E">
            <w:pPr>
              <w:pStyle w:val="Default"/>
              <w:numPr>
                <w:ilvl w:val="0"/>
                <w:numId w:val="13"/>
              </w:numPr>
              <w:spacing w:after="240" w:line="276" w:lineRule="auto"/>
              <w:rPr>
                <w:sz w:val="20"/>
                <w:szCs w:val="20"/>
              </w:rPr>
            </w:pPr>
            <w:r w:rsidRPr="002E004D">
              <w:rPr>
                <w:sz w:val="20"/>
                <w:szCs w:val="20"/>
              </w:rPr>
              <w:t xml:space="preserve">Je mag naar school gaan en naar je hobby’s. </w:t>
            </w:r>
          </w:p>
          <w:p w14:paraId="0201570E" w14:textId="77777777" w:rsidR="00DB138E" w:rsidRDefault="00DB138E" w:rsidP="00DB138E">
            <w:pPr>
              <w:pStyle w:val="Lijstalinea"/>
              <w:numPr>
                <w:ilvl w:val="0"/>
                <w:numId w:val="13"/>
              </w:numPr>
              <w:rPr>
                <w:rFonts w:ascii="Arial" w:hAnsi="Arial" w:cs="Arial"/>
                <w:color w:val="000000"/>
                <w:sz w:val="20"/>
                <w:szCs w:val="20"/>
                <w:lang w:eastAsia="en-US"/>
              </w:rPr>
            </w:pPr>
            <w:r w:rsidRPr="00B8782B">
              <w:rPr>
                <w:rFonts w:ascii="Arial" w:hAnsi="Arial" w:cs="Arial"/>
                <w:color w:val="000000"/>
                <w:sz w:val="20"/>
                <w:szCs w:val="20"/>
                <w:lang w:eastAsia="en-US"/>
              </w:rPr>
              <w:t>Heb geen contact met kwetsbare personen zoals oude mensen, mensen met suikerziekte, mensen met problemen aan het hart of de longen en mensen die snel ziek worden.</w:t>
            </w:r>
          </w:p>
          <w:p w14:paraId="087554D5" w14:textId="77777777" w:rsidR="00DB138E" w:rsidRPr="00512C75" w:rsidRDefault="00DB138E" w:rsidP="00DB138E">
            <w:pPr>
              <w:pStyle w:val="Default"/>
              <w:numPr>
                <w:ilvl w:val="0"/>
                <w:numId w:val="18"/>
              </w:numPr>
              <w:spacing w:before="240" w:line="276" w:lineRule="auto"/>
              <w:rPr>
                <w:sz w:val="20"/>
                <w:szCs w:val="20"/>
              </w:rPr>
            </w:pPr>
            <w:r w:rsidRPr="00512C75">
              <w:rPr>
                <w:sz w:val="20"/>
                <w:szCs w:val="20"/>
              </w:rPr>
              <w:t>Bescherm je huisgenoten</w:t>
            </w:r>
            <w:r>
              <w:rPr>
                <w:sz w:val="20"/>
                <w:szCs w:val="20"/>
              </w:rPr>
              <w:t>:</w:t>
            </w:r>
          </w:p>
          <w:p w14:paraId="18443152" w14:textId="77777777" w:rsidR="00DB138E" w:rsidRDefault="00DB138E" w:rsidP="00DB138E">
            <w:pPr>
              <w:pStyle w:val="Default"/>
              <w:numPr>
                <w:ilvl w:val="0"/>
                <w:numId w:val="19"/>
              </w:numPr>
              <w:spacing w:before="240" w:after="84" w:line="276" w:lineRule="auto"/>
              <w:rPr>
                <w:sz w:val="20"/>
                <w:szCs w:val="20"/>
              </w:rPr>
            </w:pPr>
            <w:r w:rsidRPr="00512C75">
              <w:rPr>
                <w:sz w:val="20"/>
                <w:szCs w:val="20"/>
              </w:rPr>
              <w:t>Verlucht je woning. Zet vaak een raam of deur open.</w:t>
            </w:r>
          </w:p>
          <w:p w14:paraId="0B24DB45" w14:textId="77777777" w:rsidR="00DB138E" w:rsidRDefault="00DB138E" w:rsidP="00DB138E">
            <w:pPr>
              <w:pStyle w:val="Default"/>
              <w:numPr>
                <w:ilvl w:val="0"/>
                <w:numId w:val="19"/>
              </w:numPr>
              <w:spacing w:before="240" w:after="84" w:line="276" w:lineRule="auto"/>
              <w:rPr>
                <w:sz w:val="20"/>
                <w:szCs w:val="20"/>
              </w:rPr>
            </w:pPr>
            <w:r w:rsidRPr="00657EFA">
              <w:rPr>
                <w:sz w:val="20"/>
                <w:szCs w:val="20"/>
              </w:rPr>
              <w:t>Was je handen met water en zeep. Doe dit meerdere keren per dag.</w:t>
            </w:r>
          </w:p>
          <w:p w14:paraId="1FFC8B0C" w14:textId="77777777" w:rsidR="00DB138E" w:rsidRDefault="00DB138E" w:rsidP="00DB138E">
            <w:pPr>
              <w:pStyle w:val="Lijstalinea"/>
              <w:numPr>
                <w:ilvl w:val="0"/>
                <w:numId w:val="19"/>
              </w:numPr>
              <w:rPr>
                <w:rFonts w:ascii="Arial" w:hAnsi="Arial" w:cs="Arial"/>
                <w:color w:val="000000"/>
                <w:sz w:val="20"/>
                <w:szCs w:val="20"/>
                <w:lang w:eastAsia="en-US"/>
              </w:rPr>
            </w:pPr>
            <w:r w:rsidRPr="00512C75">
              <w:rPr>
                <w:rFonts w:ascii="Arial" w:hAnsi="Arial" w:cs="Arial"/>
                <w:color w:val="000000"/>
                <w:sz w:val="20"/>
                <w:szCs w:val="20"/>
                <w:lang w:eastAsia="en-US"/>
              </w:rPr>
              <w:t xml:space="preserve">Hoest en nies in een papieren zakdoek. </w:t>
            </w:r>
            <w:r w:rsidRPr="00512C75">
              <w:rPr>
                <w:rFonts w:ascii="Arial" w:hAnsi="Arial" w:cs="Arial"/>
                <w:color w:val="000000"/>
                <w:sz w:val="20"/>
                <w:szCs w:val="20"/>
                <w:lang w:eastAsia="en-US"/>
              </w:rPr>
              <w:br/>
              <w:t>Heb je geen zakdoek? Hoest en nies dan in de plooi van je elleboog.</w:t>
            </w:r>
          </w:p>
          <w:p w14:paraId="366F0432" w14:textId="77777777" w:rsidR="00DB138E" w:rsidRPr="00B8782B" w:rsidRDefault="00DB138E" w:rsidP="00DB138E">
            <w:pPr>
              <w:pStyle w:val="Lijstalinea"/>
              <w:rPr>
                <w:rFonts w:ascii="Arial" w:hAnsi="Arial" w:cs="Arial"/>
                <w:color w:val="000000"/>
                <w:sz w:val="20"/>
                <w:szCs w:val="20"/>
                <w:lang w:eastAsia="en-US"/>
              </w:rPr>
            </w:pPr>
          </w:p>
          <w:p w14:paraId="008EAA6F" w14:textId="77777777" w:rsidR="00DB138E" w:rsidRDefault="00DB138E" w:rsidP="00DB138E">
            <w:pPr>
              <w:pStyle w:val="Default"/>
              <w:numPr>
                <w:ilvl w:val="0"/>
                <w:numId w:val="18"/>
              </w:numPr>
              <w:spacing w:line="276" w:lineRule="auto"/>
              <w:rPr>
                <w:sz w:val="20"/>
                <w:szCs w:val="20"/>
              </w:rPr>
            </w:pPr>
            <w:r w:rsidRPr="00512C75">
              <w:rPr>
                <w:sz w:val="20"/>
                <w:szCs w:val="20"/>
              </w:rPr>
              <w:t>Volg je gezondheid goed op. Als je ziek wordt, blijf je thuis en laat je je testen.</w:t>
            </w:r>
          </w:p>
          <w:p w14:paraId="347B1848" w14:textId="2A0E458B" w:rsidR="00DB138E" w:rsidRDefault="00DB138E" w:rsidP="00DB138E">
            <w:pPr>
              <w:pStyle w:val="Default"/>
              <w:spacing w:line="276" w:lineRule="auto"/>
              <w:jc w:val="center"/>
              <w:rPr>
                <w:bCs/>
                <w:color w:val="006C31"/>
                <w:sz w:val="28"/>
                <w:szCs w:val="28"/>
              </w:rPr>
            </w:pPr>
          </w:p>
        </w:tc>
      </w:tr>
      <w:tr w:rsidR="00B244D7" w14:paraId="1785489B" w14:textId="77777777" w:rsidTr="00DB138E">
        <w:tc>
          <w:tcPr>
            <w:tcW w:w="10780" w:type="dxa"/>
          </w:tcPr>
          <w:p w14:paraId="0B5CA4B8" w14:textId="77777777" w:rsidR="00665BCF" w:rsidRPr="007C6785" w:rsidRDefault="00665BCF" w:rsidP="00FF3FD9">
            <w:pPr>
              <w:pStyle w:val="Default"/>
              <w:spacing w:line="276" w:lineRule="auto"/>
              <w:rPr>
                <w:b/>
                <w:bCs/>
                <w:color w:val="auto"/>
                <w:sz w:val="18"/>
                <w:szCs w:val="18"/>
              </w:rPr>
            </w:pPr>
          </w:p>
          <w:p w14:paraId="40316BBF" w14:textId="63CB5A86" w:rsidR="00057879" w:rsidRPr="00DB138E" w:rsidRDefault="0059452E" w:rsidP="00FF3FD9">
            <w:pPr>
              <w:pStyle w:val="Default"/>
              <w:spacing w:line="276" w:lineRule="auto"/>
              <w:rPr>
                <w:b/>
                <w:bCs/>
                <w:color w:val="auto"/>
                <w:sz w:val="22"/>
                <w:szCs w:val="22"/>
              </w:rPr>
            </w:pPr>
            <w:r w:rsidRPr="00DB138E">
              <w:rPr>
                <w:b/>
                <w:bCs/>
                <w:color w:val="auto"/>
                <w:sz w:val="22"/>
                <w:szCs w:val="22"/>
              </w:rPr>
              <w:t>Algemene informatie</w:t>
            </w:r>
          </w:p>
          <w:p w14:paraId="595E5570" w14:textId="77777777" w:rsidR="00057879" w:rsidRPr="00841BF3" w:rsidRDefault="00057879" w:rsidP="00057879">
            <w:pPr>
              <w:pStyle w:val="Default"/>
              <w:spacing w:line="276" w:lineRule="auto"/>
              <w:jc w:val="center"/>
              <w:rPr>
                <w:b/>
                <w:color w:val="006C31"/>
                <w:sz w:val="20"/>
                <w:szCs w:val="20"/>
              </w:rPr>
            </w:pPr>
          </w:p>
          <w:p w14:paraId="17E5FCFF" w14:textId="7B179323" w:rsidR="009F65B4" w:rsidRPr="00841BF3" w:rsidRDefault="00B244D7" w:rsidP="00A57683">
            <w:pPr>
              <w:pStyle w:val="Default"/>
              <w:numPr>
                <w:ilvl w:val="0"/>
                <w:numId w:val="8"/>
              </w:numPr>
              <w:spacing w:line="276" w:lineRule="auto"/>
              <w:rPr>
                <w:color w:val="auto"/>
                <w:sz w:val="20"/>
                <w:szCs w:val="20"/>
              </w:rPr>
            </w:pPr>
            <w:r w:rsidRPr="00841BF3">
              <w:rPr>
                <w:color w:val="auto"/>
                <w:sz w:val="20"/>
                <w:szCs w:val="20"/>
              </w:rPr>
              <w:t xml:space="preserve">Je kan ziek worden tot 14 dagen na je contact met de persoon met corona. </w:t>
            </w:r>
          </w:p>
          <w:p w14:paraId="15E7A830" w14:textId="5E368F53" w:rsidR="00B244D7" w:rsidRPr="00841BF3" w:rsidRDefault="00B244D7" w:rsidP="00A57683">
            <w:pPr>
              <w:pStyle w:val="Default"/>
              <w:spacing w:line="276" w:lineRule="auto"/>
              <w:ind w:left="720"/>
              <w:rPr>
                <w:color w:val="auto"/>
                <w:sz w:val="20"/>
                <w:szCs w:val="20"/>
              </w:rPr>
            </w:pPr>
            <w:r w:rsidRPr="00841BF3">
              <w:rPr>
                <w:color w:val="auto"/>
                <w:sz w:val="20"/>
                <w:szCs w:val="20"/>
              </w:rPr>
              <w:t>Als mensen ziek worden, krijgen ze meestal klachten binnen de 10 dagen na het contact.</w:t>
            </w:r>
          </w:p>
          <w:p w14:paraId="732C020A" w14:textId="77777777" w:rsidR="00B244D7" w:rsidRPr="00841BF3" w:rsidRDefault="00B244D7" w:rsidP="00A57683">
            <w:pPr>
              <w:pStyle w:val="Default"/>
              <w:spacing w:line="276" w:lineRule="auto"/>
              <w:ind w:left="360"/>
              <w:rPr>
                <w:color w:val="auto"/>
                <w:sz w:val="20"/>
                <w:szCs w:val="20"/>
              </w:rPr>
            </w:pPr>
          </w:p>
          <w:p w14:paraId="7A573A35" w14:textId="02548443" w:rsidR="00B244D7" w:rsidRPr="00841BF3" w:rsidRDefault="00B244D7" w:rsidP="00A57683">
            <w:pPr>
              <w:pStyle w:val="Default"/>
              <w:numPr>
                <w:ilvl w:val="0"/>
                <w:numId w:val="8"/>
              </w:numPr>
              <w:spacing w:line="276" w:lineRule="auto"/>
              <w:rPr>
                <w:color w:val="auto"/>
                <w:sz w:val="20"/>
                <w:szCs w:val="20"/>
              </w:rPr>
            </w:pPr>
            <w:r w:rsidRPr="00841BF3">
              <w:rPr>
                <w:color w:val="auto"/>
                <w:sz w:val="20"/>
                <w:szCs w:val="20"/>
              </w:rPr>
              <w:t>Het risico dat je besmet werd, hangt af van de leeftijd van de persoon die corona heeft</w:t>
            </w:r>
            <w:r w:rsidR="00E003F2" w:rsidRPr="00841BF3">
              <w:rPr>
                <w:color w:val="auto"/>
                <w:sz w:val="20"/>
                <w:szCs w:val="20"/>
              </w:rPr>
              <w:t xml:space="preserve">, </w:t>
            </w:r>
            <w:r w:rsidRPr="00841BF3">
              <w:rPr>
                <w:color w:val="auto"/>
                <w:sz w:val="20"/>
                <w:szCs w:val="20"/>
              </w:rPr>
              <w:t>van het soort contact</w:t>
            </w:r>
            <w:r w:rsidR="00E003F2" w:rsidRPr="00841BF3">
              <w:rPr>
                <w:color w:val="auto"/>
                <w:sz w:val="20"/>
                <w:szCs w:val="20"/>
              </w:rPr>
              <w:t xml:space="preserve"> en</w:t>
            </w:r>
            <w:r w:rsidR="00FE5BFB" w:rsidRPr="00841BF3">
              <w:rPr>
                <w:color w:val="auto"/>
                <w:sz w:val="20"/>
                <w:szCs w:val="20"/>
              </w:rPr>
              <w:t xml:space="preserve"> </w:t>
            </w:r>
            <w:r w:rsidR="001D48C9" w:rsidRPr="00841BF3">
              <w:rPr>
                <w:color w:val="auto"/>
                <w:sz w:val="20"/>
                <w:szCs w:val="20"/>
              </w:rPr>
              <w:t>van de bescherming door vaccinatie.</w:t>
            </w:r>
            <w:r w:rsidRPr="00841BF3">
              <w:rPr>
                <w:color w:val="auto"/>
                <w:sz w:val="20"/>
                <w:szCs w:val="20"/>
              </w:rPr>
              <w:t xml:space="preserve"> </w:t>
            </w:r>
          </w:p>
          <w:p w14:paraId="7F60F7C4" w14:textId="77777777" w:rsidR="00B244D7" w:rsidRPr="00841BF3" w:rsidRDefault="00B244D7" w:rsidP="00A57683">
            <w:pPr>
              <w:pStyle w:val="Default"/>
              <w:spacing w:line="276" w:lineRule="auto"/>
              <w:ind w:left="360"/>
              <w:rPr>
                <w:color w:val="auto"/>
                <w:sz w:val="20"/>
                <w:szCs w:val="20"/>
              </w:rPr>
            </w:pPr>
          </w:p>
          <w:p w14:paraId="088ED264" w14:textId="2A2819D4" w:rsidR="00B57D82" w:rsidRPr="00841BF3" w:rsidRDefault="00B244D7" w:rsidP="00A57683">
            <w:pPr>
              <w:pStyle w:val="Default"/>
              <w:numPr>
                <w:ilvl w:val="0"/>
                <w:numId w:val="8"/>
              </w:numPr>
              <w:spacing w:line="276" w:lineRule="auto"/>
              <w:rPr>
                <w:color w:val="auto"/>
                <w:sz w:val="20"/>
                <w:szCs w:val="20"/>
              </w:rPr>
            </w:pPr>
            <w:r w:rsidRPr="00841BF3">
              <w:rPr>
                <w:color w:val="auto"/>
                <w:sz w:val="20"/>
                <w:szCs w:val="20"/>
              </w:rPr>
              <w:t xml:space="preserve">Het CLB praat met de (ouder van de) persoon die corona heeft en met de school. </w:t>
            </w:r>
          </w:p>
          <w:p w14:paraId="617CEE60" w14:textId="42A15495" w:rsidR="00B244D7" w:rsidRPr="00841BF3" w:rsidRDefault="00B244D7" w:rsidP="00A57683">
            <w:pPr>
              <w:pStyle w:val="Default"/>
              <w:spacing w:line="276" w:lineRule="auto"/>
              <w:ind w:left="720"/>
              <w:rPr>
                <w:color w:val="auto"/>
                <w:sz w:val="20"/>
                <w:szCs w:val="20"/>
              </w:rPr>
            </w:pPr>
            <w:r w:rsidRPr="00841BF3">
              <w:rPr>
                <w:color w:val="auto"/>
                <w:sz w:val="20"/>
                <w:szCs w:val="20"/>
              </w:rPr>
              <w:t xml:space="preserve">Het CLB </w:t>
            </w:r>
            <w:r w:rsidR="003C3685" w:rsidRPr="00841BF3">
              <w:rPr>
                <w:color w:val="auto"/>
                <w:sz w:val="20"/>
                <w:szCs w:val="20"/>
              </w:rPr>
              <w:t>bepaalt</w:t>
            </w:r>
            <w:r w:rsidRPr="00841BF3">
              <w:rPr>
                <w:color w:val="auto"/>
                <w:sz w:val="20"/>
                <w:szCs w:val="20"/>
              </w:rPr>
              <w:t xml:space="preserve"> dan wie een laag of een hoog risico op besmetting had op school.</w:t>
            </w:r>
          </w:p>
          <w:p w14:paraId="7CC4DA48" w14:textId="77777777" w:rsidR="00F503BC" w:rsidRPr="00841BF3" w:rsidRDefault="00F503BC" w:rsidP="00A57683">
            <w:pPr>
              <w:pStyle w:val="Default"/>
              <w:spacing w:line="276" w:lineRule="auto"/>
              <w:ind w:left="720"/>
              <w:rPr>
                <w:color w:val="auto"/>
                <w:sz w:val="20"/>
                <w:szCs w:val="20"/>
              </w:rPr>
            </w:pPr>
          </w:p>
          <w:p w14:paraId="30D5EB3D" w14:textId="28922491" w:rsidR="001763F8" w:rsidRPr="00841BF3" w:rsidRDefault="00F503BC" w:rsidP="001763F8">
            <w:pPr>
              <w:pStyle w:val="Default"/>
              <w:numPr>
                <w:ilvl w:val="0"/>
                <w:numId w:val="8"/>
              </w:numPr>
              <w:spacing w:after="240" w:line="276" w:lineRule="auto"/>
              <w:rPr>
                <w:color w:val="auto"/>
                <w:sz w:val="20"/>
                <w:szCs w:val="20"/>
              </w:rPr>
            </w:pPr>
            <w:r w:rsidRPr="00841BF3">
              <w:rPr>
                <w:color w:val="auto"/>
                <w:sz w:val="20"/>
                <w:szCs w:val="20"/>
              </w:rPr>
              <w:t xml:space="preserve">Ben je verkouden, heb je koorts, kan je moeilijk ademen, moet je vaak hoesten, of kan je niet zo goed meer ruiken en proeven? </w:t>
            </w:r>
            <w:r w:rsidR="001763F8" w:rsidRPr="00841BF3">
              <w:rPr>
                <w:sz w:val="20"/>
                <w:szCs w:val="20"/>
              </w:rPr>
              <w:t xml:space="preserve">Vul </w:t>
            </w:r>
            <w:hyperlink r:id="rId10" w:history="1">
              <w:r w:rsidR="001763F8" w:rsidRPr="00841BF3">
                <w:rPr>
                  <w:b/>
                  <w:bCs/>
                  <w:color w:val="0070C0"/>
                  <w:sz w:val="20"/>
                  <w:szCs w:val="20"/>
                  <w:u w:val="single"/>
                  <w:lang w:eastAsia="nl-BE"/>
                </w:rPr>
                <w:t>deze vragenlijst</w:t>
              </w:r>
            </w:hyperlink>
            <w:r w:rsidR="001763F8" w:rsidRPr="00841BF3">
              <w:rPr>
                <w:sz w:val="20"/>
                <w:szCs w:val="20"/>
              </w:rPr>
              <w:t xml:space="preserve"> in om in te schatten of een test voor corona zinvol is. </w:t>
            </w:r>
          </w:p>
          <w:p w14:paraId="6C09688C" w14:textId="19339EDB" w:rsidR="00665BCF" w:rsidRPr="00841BF3" w:rsidRDefault="00665BCF" w:rsidP="00665BCF">
            <w:pPr>
              <w:pStyle w:val="Default"/>
              <w:spacing w:before="240" w:line="276" w:lineRule="auto"/>
              <w:ind w:left="720"/>
              <w:rPr>
                <w:sz w:val="20"/>
                <w:szCs w:val="20"/>
              </w:rPr>
            </w:pPr>
            <w:r w:rsidRPr="00841BF3">
              <w:rPr>
                <w:sz w:val="20"/>
                <w:szCs w:val="20"/>
              </w:rPr>
              <w:t xml:space="preserve">Heb je </w:t>
            </w:r>
            <w:r w:rsidRPr="00841BF3">
              <w:rPr>
                <w:b/>
                <w:bCs/>
                <w:sz w:val="20"/>
                <w:szCs w:val="20"/>
              </w:rPr>
              <w:t>lichte klachten</w:t>
            </w:r>
            <w:r w:rsidRPr="00841BF3">
              <w:rPr>
                <w:sz w:val="20"/>
                <w:szCs w:val="20"/>
              </w:rPr>
              <w:t xml:space="preserve"> die kunnen wijzen op corona? Blijf </w:t>
            </w:r>
            <w:r w:rsidR="0021575B" w:rsidRPr="00841BF3">
              <w:rPr>
                <w:sz w:val="20"/>
                <w:szCs w:val="20"/>
              </w:rPr>
              <w:t xml:space="preserve">dan </w:t>
            </w:r>
            <w:r w:rsidRPr="00841BF3">
              <w:rPr>
                <w:sz w:val="20"/>
                <w:szCs w:val="20"/>
              </w:rPr>
              <w:t xml:space="preserve">thuis en maak via de vragenlijst zelf een code aan om </w:t>
            </w:r>
            <w:r w:rsidR="00A14E22">
              <w:rPr>
                <w:sz w:val="20"/>
                <w:szCs w:val="20"/>
              </w:rPr>
              <w:t xml:space="preserve">gratis </w:t>
            </w:r>
            <w:r w:rsidRPr="00841BF3">
              <w:rPr>
                <w:sz w:val="20"/>
                <w:szCs w:val="20"/>
              </w:rPr>
              <w:t>een coronatest te laten afnemen. Met de code kan je een afspraak maken om bij een testcentrum of bij een apotheek in je buurt langs te gaan. Neem de ingevulde vragenlijst mee om je test te laten afnemen.</w:t>
            </w:r>
          </w:p>
          <w:p w14:paraId="3FFCA504" w14:textId="01F5FE49" w:rsidR="00665BCF" w:rsidRDefault="00665BCF" w:rsidP="00665BCF">
            <w:pPr>
              <w:pStyle w:val="Default"/>
              <w:spacing w:before="240" w:line="276" w:lineRule="auto"/>
              <w:ind w:left="720"/>
              <w:rPr>
                <w:sz w:val="20"/>
                <w:szCs w:val="20"/>
              </w:rPr>
            </w:pPr>
            <w:r w:rsidRPr="00841BF3">
              <w:rPr>
                <w:sz w:val="20"/>
                <w:szCs w:val="20"/>
              </w:rPr>
              <w:t xml:space="preserve">Een vragenlijst kan een onderzoek door je huisarts niet vervangen. Heb je </w:t>
            </w:r>
            <w:r w:rsidRPr="00841BF3">
              <w:rPr>
                <w:b/>
                <w:bCs/>
                <w:sz w:val="20"/>
                <w:szCs w:val="20"/>
              </w:rPr>
              <w:t>ernstige klachten</w:t>
            </w:r>
            <w:r w:rsidRPr="00841BF3">
              <w:rPr>
                <w:sz w:val="20"/>
                <w:szCs w:val="20"/>
              </w:rPr>
              <w:t xml:space="preserve">, behoor je tot een </w:t>
            </w:r>
            <w:r w:rsidRPr="00841BF3">
              <w:rPr>
                <w:b/>
                <w:bCs/>
                <w:sz w:val="20"/>
                <w:szCs w:val="20"/>
              </w:rPr>
              <w:t>risicogroep</w:t>
            </w:r>
            <w:r w:rsidRPr="00841BF3">
              <w:rPr>
                <w:sz w:val="20"/>
                <w:szCs w:val="20"/>
              </w:rPr>
              <w:t xml:space="preserve"> of gaat je </w:t>
            </w:r>
            <w:r w:rsidRPr="00841BF3">
              <w:rPr>
                <w:b/>
                <w:bCs/>
                <w:sz w:val="20"/>
                <w:szCs w:val="20"/>
              </w:rPr>
              <w:t>gezondheidstoestand snel achteruit</w:t>
            </w:r>
            <w:r w:rsidRPr="00841BF3">
              <w:rPr>
                <w:sz w:val="20"/>
                <w:szCs w:val="20"/>
              </w:rPr>
              <w:t xml:space="preserve">? Telefoneer dan direct de </w:t>
            </w:r>
            <w:r w:rsidRPr="00841BF3">
              <w:rPr>
                <w:b/>
                <w:bCs/>
                <w:sz w:val="20"/>
                <w:szCs w:val="20"/>
              </w:rPr>
              <w:t>huisarts</w:t>
            </w:r>
            <w:r w:rsidRPr="00841BF3">
              <w:rPr>
                <w:sz w:val="20"/>
                <w:szCs w:val="20"/>
              </w:rPr>
              <w:t xml:space="preserve"> (van wacht) voor advies.</w:t>
            </w:r>
          </w:p>
          <w:p w14:paraId="5528EE57" w14:textId="0CACF07F" w:rsidR="0073777D" w:rsidRPr="00841BF3" w:rsidRDefault="0073777D" w:rsidP="0073777D">
            <w:pPr>
              <w:pStyle w:val="Default"/>
              <w:numPr>
                <w:ilvl w:val="0"/>
                <w:numId w:val="8"/>
              </w:numPr>
              <w:spacing w:before="240" w:line="276" w:lineRule="auto"/>
              <w:rPr>
                <w:sz w:val="20"/>
                <w:szCs w:val="20"/>
              </w:rPr>
            </w:pPr>
            <w:r>
              <w:rPr>
                <w:color w:val="202020"/>
                <w:sz w:val="20"/>
                <w:szCs w:val="20"/>
              </w:rPr>
              <w:t>Voor jullie</w:t>
            </w:r>
            <w:r w:rsidRPr="0096580D">
              <w:rPr>
                <w:color w:val="202020"/>
                <w:sz w:val="20"/>
                <w:szCs w:val="20"/>
              </w:rPr>
              <w:t xml:space="preserve"> vragen over corona, testen, testresultaten… vind je op </w:t>
            </w:r>
            <w:hyperlink w:history="1">
              <w:r w:rsidRPr="0096580D">
                <w:rPr>
                  <w:rStyle w:val="Hyperlink"/>
                  <w:sz w:val="20"/>
                  <w:szCs w:val="20"/>
                </w:rPr>
                <w:t xml:space="preserve">http://www.mijncoronatest.be </w:t>
              </w:r>
            </w:hyperlink>
            <w:r w:rsidRPr="0096580D">
              <w:rPr>
                <w:color w:val="202020"/>
                <w:sz w:val="20"/>
                <w:szCs w:val="20"/>
              </w:rPr>
              <w:t xml:space="preserve"> de meeste antwoorden.</w:t>
            </w:r>
            <w:bookmarkStart w:id="0" w:name="_GoBack"/>
            <w:bookmarkEnd w:id="0"/>
          </w:p>
          <w:p w14:paraId="685B7430" w14:textId="0B589C9D" w:rsidR="00B244D7" w:rsidRPr="007C6785" w:rsidRDefault="00B244D7" w:rsidP="00B244D7">
            <w:pPr>
              <w:pStyle w:val="Default"/>
              <w:spacing w:line="276" w:lineRule="auto"/>
              <w:rPr>
                <w:color w:val="auto"/>
                <w:sz w:val="18"/>
                <w:szCs w:val="18"/>
              </w:rPr>
            </w:pPr>
          </w:p>
        </w:tc>
      </w:tr>
    </w:tbl>
    <w:p w14:paraId="1458CC48" w14:textId="77777777" w:rsidR="00841BF3" w:rsidRDefault="00841BF3" w:rsidP="00C07F3E">
      <w:pPr>
        <w:pStyle w:val="Default"/>
        <w:spacing w:line="276" w:lineRule="auto"/>
        <w:rPr>
          <w:bCs/>
          <w:sz w:val="22"/>
          <w:szCs w:val="22"/>
          <w:highlight w:val="yellow"/>
        </w:rPr>
      </w:pPr>
    </w:p>
    <w:p w14:paraId="6C679F1C" w14:textId="5BC44A07" w:rsidR="00D74CE0" w:rsidRDefault="00595751" w:rsidP="00C07F3E">
      <w:pPr>
        <w:pStyle w:val="Default"/>
        <w:spacing w:line="276" w:lineRule="auto"/>
        <w:rPr>
          <w:bCs/>
          <w:sz w:val="22"/>
          <w:szCs w:val="22"/>
        </w:rPr>
      </w:pPr>
      <w:r w:rsidRPr="00595751">
        <w:rPr>
          <w:bCs/>
          <w:sz w:val="22"/>
          <w:szCs w:val="22"/>
          <w:highlight w:val="yellow"/>
        </w:rPr>
        <w:t>Contactgegevens CLB</w:t>
      </w:r>
    </w:p>
    <w:p w14:paraId="3DB6C350" w14:textId="276F9AB9" w:rsidR="00595751" w:rsidRDefault="00595751" w:rsidP="00C07F3E">
      <w:pPr>
        <w:pStyle w:val="Default"/>
        <w:spacing w:line="276" w:lineRule="auto"/>
        <w:rPr>
          <w:bCs/>
          <w:sz w:val="22"/>
          <w:szCs w:val="22"/>
        </w:rPr>
      </w:pPr>
    </w:p>
    <w:p w14:paraId="3BE66409" w14:textId="77777777" w:rsidR="00512C75" w:rsidRDefault="00512C75" w:rsidP="004827E0">
      <w:pPr>
        <w:pStyle w:val="Default"/>
        <w:spacing w:line="276" w:lineRule="auto"/>
        <w:rPr>
          <w:bCs/>
          <w:sz w:val="20"/>
          <w:szCs w:val="20"/>
        </w:rPr>
      </w:pPr>
    </w:p>
    <w:p w14:paraId="19F3241E" w14:textId="0B933730" w:rsidR="00436146" w:rsidRPr="0040194E" w:rsidRDefault="00D57A5A" w:rsidP="004827E0">
      <w:pPr>
        <w:pStyle w:val="Default"/>
        <w:spacing w:line="276" w:lineRule="auto"/>
        <w:rPr>
          <w:color w:val="auto"/>
          <w:sz w:val="20"/>
          <w:szCs w:val="20"/>
        </w:rPr>
      </w:pPr>
      <w:r w:rsidRPr="0040194E">
        <w:rPr>
          <w:bCs/>
          <w:sz w:val="20"/>
          <w:szCs w:val="20"/>
        </w:rPr>
        <w:t>Dit document</w:t>
      </w:r>
      <w:r w:rsidR="00D90363" w:rsidRPr="0040194E">
        <w:rPr>
          <w:bCs/>
          <w:sz w:val="20"/>
          <w:szCs w:val="20"/>
        </w:rPr>
        <w:t xml:space="preserve"> is </w:t>
      </w:r>
      <w:r w:rsidR="00A34AD0" w:rsidRPr="0040194E">
        <w:rPr>
          <w:bCs/>
          <w:sz w:val="20"/>
          <w:szCs w:val="20"/>
        </w:rPr>
        <w:t>gebaseerd op</w:t>
      </w:r>
      <w:r w:rsidR="00D90363" w:rsidRPr="0040194E">
        <w:rPr>
          <w:bCs/>
          <w:sz w:val="20"/>
          <w:szCs w:val="20"/>
        </w:rPr>
        <w:t xml:space="preserve"> de richtlijnen van Sciensano</w:t>
      </w:r>
      <w:r w:rsidR="00A34AD0" w:rsidRPr="0040194E">
        <w:rPr>
          <w:bCs/>
          <w:sz w:val="20"/>
          <w:szCs w:val="20"/>
        </w:rPr>
        <w:t>.</w:t>
      </w:r>
      <w:r w:rsidR="008F6C01" w:rsidRPr="0040194E">
        <w:rPr>
          <w:bCs/>
          <w:sz w:val="20"/>
          <w:szCs w:val="20"/>
        </w:rPr>
        <w:t xml:space="preserve"> </w:t>
      </w:r>
      <w:r w:rsidR="00761A7A" w:rsidRPr="0040194E">
        <w:rPr>
          <w:bCs/>
          <w:sz w:val="20"/>
          <w:szCs w:val="20"/>
        </w:rPr>
        <w:t xml:space="preserve">VWVJ, </w:t>
      </w:r>
      <w:r w:rsidR="00512C75">
        <w:rPr>
          <w:bCs/>
          <w:sz w:val="20"/>
          <w:szCs w:val="20"/>
        </w:rPr>
        <w:t>10-1-2022</w:t>
      </w:r>
      <w:r w:rsidR="00C63A2E" w:rsidRPr="0040194E">
        <w:rPr>
          <w:bCs/>
          <w:sz w:val="20"/>
          <w:szCs w:val="20"/>
        </w:rPr>
        <w:t xml:space="preserve"> </w:t>
      </w:r>
    </w:p>
    <w:sectPr w:rsidR="00436146" w:rsidRPr="0040194E" w:rsidSect="003F3CFE">
      <w:pgSz w:w="12240" w:h="16340"/>
      <w:pgMar w:top="720" w:right="720" w:bottom="720" w:left="72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ED5BF" w14:textId="77777777" w:rsidR="006273C7" w:rsidRDefault="006273C7" w:rsidP="006E23F2">
      <w:r>
        <w:separator/>
      </w:r>
    </w:p>
  </w:endnote>
  <w:endnote w:type="continuationSeparator" w:id="0">
    <w:p w14:paraId="1A2293A3" w14:textId="77777777" w:rsidR="006273C7" w:rsidRDefault="006273C7" w:rsidP="006E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200BA" w14:textId="77777777" w:rsidR="006273C7" w:rsidRDefault="006273C7" w:rsidP="006E23F2">
      <w:r>
        <w:separator/>
      </w:r>
    </w:p>
  </w:footnote>
  <w:footnote w:type="continuationSeparator" w:id="0">
    <w:p w14:paraId="3074223A" w14:textId="77777777" w:rsidR="006273C7" w:rsidRDefault="006273C7" w:rsidP="006E2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929"/>
    <w:multiLevelType w:val="hybridMultilevel"/>
    <w:tmpl w:val="6CD0F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5D6E32"/>
    <w:multiLevelType w:val="hybridMultilevel"/>
    <w:tmpl w:val="92E4B3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31C098B"/>
    <w:multiLevelType w:val="hybridMultilevel"/>
    <w:tmpl w:val="AE6E496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38D33CE"/>
    <w:multiLevelType w:val="hybridMultilevel"/>
    <w:tmpl w:val="66B6C7F8"/>
    <w:lvl w:ilvl="0" w:tplc="08130001">
      <w:start w:val="1"/>
      <w:numFmt w:val="bullet"/>
      <w:lvlText w:val=""/>
      <w:lvlJc w:val="left"/>
      <w:pPr>
        <w:ind w:left="720" w:hanging="360"/>
      </w:pPr>
      <w:rPr>
        <w:rFonts w:ascii="Symbol" w:hAnsi="Symbol" w:hint="default"/>
        <w:sz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F75751"/>
    <w:multiLevelType w:val="hybridMultilevel"/>
    <w:tmpl w:val="48F8CBB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B57892"/>
    <w:multiLevelType w:val="hybridMultilevel"/>
    <w:tmpl w:val="AD2623E8"/>
    <w:lvl w:ilvl="0" w:tplc="C1BAAB2E">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602893"/>
    <w:multiLevelType w:val="hybridMultilevel"/>
    <w:tmpl w:val="8236E9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6C21056"/>
    <w:multiLevelType w:val="hybridMultilevel"/>
    <w:tmpl w:val="E99A39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7883AA5"/>
    <w:multiLevelType w:val="hybridMultilevel"/>
    <w:tmpl w:val="2B9EC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BA6223F"/>
    <w:multiLevelType w:val="hybridMultilevel"/>
    <w:tmpl w:val="044895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3D86EE7"/>
    <w:multiLevelType w:val="hybridMultilevel"/>
    <w:tmpl w:val="4E7C3B1E"/>
    <w:lvl w:ilvl="0" w:tplc="9CDE9BE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F8379E"/>
    <w:multiLevelType w:val="hybridMultilevel"/>
    <w:tmpl w:val="68003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67578D"/>
    <w:multiLevelType w:val="hybridMultilevel"/>
    <w:tmpl w:val="F442167E"/>
    <w:lvl w:ilvl="0" w:tplc="0813000F">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60C4BA4"/>
    <w:multiLevelType w:val="hybridMultilevel"/>
    <w:tmpl w:val="359AC33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C487270"/>
    <w:multiLevelType w:val="hybridMultilevel"/>
    <w:tmpl w:val="14DEC5A6"/>
    <w:lvl w:ilvl="0" w:tplc="08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0531FC2"/>
    <w:multiLevelType w:val="hybridMultilevel"/>
    <w:tmpl w:val="34C274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6AE4090B"/>
    <w:multiLevelType w:val="hybridMultilevel"/>
    <w:tmpl w:val="FE803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2046312"/>
    <w:multiLevelType w:val="hybridMultilevel"/>
    <w:tmpl w:val="3796FC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B1D615C"/>
    <w:multiLevelType w:val="hybridMultilevel"/>
    <w:tmpl w:val="A61C03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7"/>
  </w:num>
  <w:num w:numId="5">
    <w:abstractNumId w:val="15"/>
  </w:num>
  <w:num w:numId="6">
    <w:abstractNumId w:val="1"/>
  </w:num>
  <w:num w:numId="7">
    <w:abstractNumId w:val="18"/>
  </w:num>
  <w:num w:numId="8">
    <w:abstractNumId w:val="4"/>
  </w:num>
  <w:num w:numId="9">
    <w:abstractNumId w:val="17"/>
  </w:num>
  <w:num w:numId="10">
    <w:abstractNumId w:val="10"/>
  </w:num>
  <w:num w:numId="11">
    <w:abstractNumId w:val="11"/>
  </w:num>
  <w:num w:numId="12">
    <w:abstractNumId w:val="0"/>
  </w:num>
  <w:num w:numId="13">
    <w:abstractNumId w:val="16"/>
  </w:num>
  <w:num w:numId="14">
    <w:abstractNumId w:val="12"/>
  </w:num>
  <w:num w:numId="15">
    <w:abstractNumId w:val="13"/>
  </w:num>
  <w:num w:numId="16">
    <w:abstractNumId w:val="6"/>
  </w:num>
  <w:num w:numId="17">
    <w:abstractNumId w:val="14"/>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A3"/>
    <w:rsid w:val="00000BF7"/>
    <w:rsid w:val="00000EEF"/>
    <w:rsid w:val="00011BCE"/>
    <w:rsid w:val="000131DD"/>
    <w:rsid w:val="000215D0"/>
    <w:rsid w:val="00022A61"/>
    <w:rsid w:val="0002365E"/>
    <w:rsid w:val="0003403F"/>
    <w:rsid w:val="00036A83"/>
    <w:rsid w:val="000402E8"/>
    <w:rsid w:val="00040899"/>
    <w:rsid w:val="00043207"/>
    <w:rsid w:val="00052D00"/>
    <w:rsid w:val="00053A2F"/>
    <w:rsid w:val="000552D9"/>
    <w:rsid w:val="0005642B"/>
    <w:rsid w:val="00057879"/>
    <w:rsid w:val="000665B4"/>
    <w:rsid w:val="000672D6"/>
    <w:rsid w:val="00074B73"/>
    <w:rsid w:val="00075DF8"/>
    <w:rsid w:val="00097E51"/>
    <w:rsid w:val="000A0C33"/>
    <w:rsid w:val="000A2C63"/>
    <w:rsid w:val="000A6E46"/>
    <w:rsid w:val="000B616A"/>
    <w:rsid w:val="000C09E7"/>
    <w:rsid w:val="000C1782"/>
    <w:rsid w:val="000C3599"/>
    <w:rsid w:val="000C5D0E"/>
    <w:rsid w:val="000D1CED"/>
    <w:rsid w:val="000F3B18"/>
    <w:rsid w:val="000F7DF4"/>
    <w:rsid w:val="00100255"/>
    <w:rsid w:val="001126F2"/>
    <w:rsid w:val="00112A3B"/>
    <w:rsid w:val="001137B7"/>
    <w:rsid w:val="00127AC9"/>
    <w:rsid w:val="001364FF"/>
    <w:rsid w:val="00136B4A"/>
    <w:rsid w:val="00137955"/>
    <w:rsid w:val="00164A5D"/>
    <w:rsid w:val="00166348"/>
    <w:rsid w:val="00166C3B"/>
    <w:rsid w:val="00172DF9"/>
    <w:rsid w:val="001753EE"/>
    <w:rsid w:val="001763F8"/>
    <w:rsid w:val="00185A5A"/>
    <w:rsid w:val="00195258"/>
    <w:rsid w:val="001A326D"/>
    <w:rsid w:val="001B5791"/>
    <w:rsid w:val="001C526E"/>
    <w:rsid w:val="001C64EE"/>
    <w:rsid w:val="001C7B26"/>
    <w:rsid w:val="001D00C8"/>
    <w:rsid w:val="001D48C9"/>
    <w:rsid w:val="001E2C60"/>
    <w:rsid w:val="001F3296"/>
    <w:rsid w:val="001F619D"/>
    <w:rsid w:val="00201EB9"/>
    <w:rsid w:val="00211DEB"/>
    <w:rsid w:val="00214C0E"/>
    <w:rsid w:val="0021575B"/>
    <w:rsid w:val="00217D18"/>
    <w:rsid w:val="00224169"/>
    <w:rsid w:val="00224DD6"/>
    <w:rsid w:val="0023761E"/>
    <w:rsid w:val="00256E3E"/>
    <w:rsid w:val="00260E06"/>
    <w:rsid w:val="00264029"/>
    <w:rsid w:val="002661F3"/>
    <w:rsid w:val="00270314"/>
    <w:rsid w:val="0027261C"/>
    <w:rsid w:val="002860B0"/>
    <w:rsid w:val="00296843"/>
    <w:rsid w:val="00297388"/>
    <w:rsid w:val="002A1C0E"/>
    <w:rsid w:val="002A289F"/>
    <w:rsid w:val="002A385A"/>
    <w:rsid w:val="002B3C93"/>
    <w:rsid w:val="002B5294"/>
    <w:rsid w:val="002D1BDA"/>
    <w:rsid w:val="002D4271"/>
    <w:rsid w:val="002E004D"/>
    <w:rsid w:val="002E011E"/>
    <w:rsid w:val="002F1540"/>
    <w:rsid w:val="002F79BF"/>
    <w:rsid w:val="003005BB"/>
    <w:rsid w:val="0030368D"/>
    <w:rsid w:val="00337758"/>
    <w:rsid w:val="003430C8"/>
    <w:rsid w:val="00345EA6"/>
    <w:rsid w:val="00355A29"/>
    <w:rsid w:val="00357B13"/>
    <w:rsid w:val="00367EAE"/>
    <w:rsid w:val="00377A90"/>
    <w:rsid w:val="00377FE0"/>
    <w:rsid w:val="003805C8"/>
    <w:rsid w:val="00383F5A"/>
    <w:rsid w:val="0038401E"/>
    <w:rsid w:val="003854F2"/>
    <w:rsid w:val="0038775C"/>
    <w:rsid w:val="00392476"/>
    <w:rsid w:val="00393FFE"/>
    <w:rsid w:val="00397396"/>
    <w:rsid w:val="00397741"/>
    <w:rsid w:val="003A2934"/>
    <w:rsid w:val="003B3296"/>
    <w:rsid w:val="003B68C3"/>
    <w:rsid w:val="003C29E3"/>
    <w:rsid w:val="003C32EC"/>
    <w:rsid w:val="003C3685"/>
    <w:rsid w:val="003C42AE"/>
    <w:rsid w:val="003C4F50"/>
    <w:rsid w:val="003D2BEC"/>
    <w:rsid w:val="003E33E4"/>
    <w:rsid w:val="003E3C90"/>
    <w:rsid w:val="003E4FBC"/>
    <w:rsid w:val="003E6C06"/>
    <w:rsid w:val="003F3CFE"/>
    <w:rsid w:val="003F4A5D"/>
    <w:rsid w:val="003F7978"/>
    <w:rsid w:val="0040194E"/>
    <w:rsid w:val="00403514"/>
    <w:rsid w:val="0040598D"/>
    <w:rsid w:val="00410B0D"/>
    <w:rsid w:val="0041273C"/>
    <w:rsid w:val="0041742F"/>
    <w:rsid w:val="00420EBF"/>
    <w:rsid w:val="00421C4B"/>
    <w:rsid w:val="00434A2D"/>
    <w:rsid w:val="00436146"/>
    <w:rsid w:val="004406E7"/>
    <w:rsid w:val="00442AF3"/>
    <w:rsid w:val="00444E50"/>
    <w:rsid w:val="00445091"/>
    <w:rsid w:val="00445894"/>
    <w:rsid w:val="004470A2"/>
    <w:rsid w:val="00452C0B"/>
    <w:rsid w:val="00454A93"/>
    <w:rsid w:val="004610F5"/>
    <w:rsid w:val="00463068"/>
    <w:rsid w:val="0046343C"/>
    <w:rsid w:val="004634BC"/>
    <w:rsid w:val="00472E5E"/>
    <w:rsid w:val="00476438"/>
    <w:rsid w:val="004806E5"/>
    <w:rsid w:val="00482345"/>
    <w:rsid w:val="004827E0"/>
    <w:rsid w:val="00482B5F"/>
    <w:rsid w:val="004929CA"/>
    <w:rsid w:val="004A1BEA"/>
    <w:rsid w:val="004A335E"/>
    <w:rsid w:val="004A54A4"/>
    <w:rsid w:val="004A6DD5"/>
    <w:rsid w:val="004B0086"/>
    <w:rsid w:val="004C0C79"/>
    <w:rsid w:val="004C26E3"/>
    <w:rsid w:val="004C6A90"/>
    <w:rsid w:val="004D7F2C"/>
    <w:rsid w:val="004E1DEF"/>
    <w:rsid w:val="004E3CCF"/>
    <w:rsid w:val="004E4F3C"/>
    <w:rsid w:val="004F6946"/>
    <w:rsid w:val="004F6B88"/>
    <w:rsid w:val="00500C58"/>
    <w:rsid w:val="0050515E"/>
    <w:rsid w:val="00512C75"/>
    <w:rsid w:val="00516125"/>
    <w:rsid w:val="005163B4"/>
    <w:rsid w:val="00520B0E"/>
    <w:rsid w:val="00525DEB"/>
    <w:rsid w:val="00525FF9"/>
    <w:rsid w:val="00526537"/>
    <w:rsid w:val="005316B0"/>
    <w:rsid w:val="00534ACB"/>
    <w:rsid w:val="00536341"/>
    <w:rsid w:val="00542186"/>
    <w:rsid w:val="00551D90"/>
    <w:rsid w:val="0056016A"/>
    <w:rsid w:val="00564128"/>
    <w:rsid w:val="0057206B"/>
    <w:rsid w:val="00575589"/>
    <w:rsid w:val="005768A9"/>
    <w:rsid w:val="0058156E"/>
    <w:rsid w:val="00583ADA"/>
    <w:rsid w:val="00587555"/>
    <w:rsid w:val="0059452E"/>
    <w:rsid w:val="00595751"/>
    <w:rsid w:val="00596353"/>
    <w:rsid w:val="0059750C"/>
    <w:rsid w:val="005A54C5"/>
    <w:rsid w:val="005A7640"/>
    <w:rsid w:val="005B0A3F"/>
    <w:rsid w:val="005B1BA3"/>
    <w:rsid w:val="005B1E4C"/>
    <w:rsid w:val="005B35FD"/>
    <w:rsid w:val="005B4F3C"/>
    <w:rsid w:val="005C4CBC"/>
    <w:rsid w:val="005C51A1"/>
    <w:rsid w:val="005C7796"/>
    <w:rsid w:val="005D64B4"/>
    <w:rsid w:val="005E763C"/>
    <w:rsid w:val="005F003F"/>
    <w:rsid w:val="00601EDA"/>
    <w:rsid w:val="0060348E"/>
    <w:rsid w:val="00604D31"/>
    <w:rsid w:val="00606675"/>
    <w:rsid w:val="00611CCF"/>
    <w:rsid w:val="00622CDF"/>
    <w:rsid w:val="0062731B"/>
    <w:rsid w:val="006273C7"/>
    <w:rsid w:val="0063381D"/>
    <w:rsid w:val="00645714"/>
    <w:rsid w:val="00647107"/>
    <w:rsid w:val="0065289C"/>
    <w:rsid w:val="0065317C"/>
    <w:rsid w:val="0065449E"/>
    <w:rsid w:val="00655952"/>
    <w:rsid w:val="00657EFA"/>
    <w:rsid w:val="00665B44"/>
    <w:rsid w:val="00665BCF"/>
    <w:rsid w:val="006675BA"/>
    <w:rsid w:val="00667BCF"/>
    <w:rsid w:val="0067251F"/>
    <w:rsid w:val="00672635"/>
    <w:rsid w:val="006A162C"/>
    <w:rsid w:val="006A44B5"/>
    <w:rsid w:val="006B0092"/>
    <w:rsid w:val="006C4AA4"/>
    <w:rsid w:val="006D0CE1"/>
    <w:rsid w:val="006E23F2"/>
    <w:rsid w:val="006E4980"/>
    <w:rsid w:val="006F049D"/>
    <w:rsid w:val="006F4309"/>
    <w:rsid w:val="007028B8"/>
    <w:rsid w:val="00711673"/>
    <w:rsid w:val="00714F1C"/>
    <w:rsid w:val="007170BC"/>
    <w:rsid w:val="00723221"/>
    <w:rsid w:val="00727C9F"/>
    <w:rsid w:val="00727CCD"/>
    <w:rsid w:val="00727E76"/>
    <w:rsid w:val="0073037F"/>
    <w:rsid w:val="00731836"/>
    <w:rsid w:val="007329A1"/>
    <w:rsid w:val="00736623"/>
    <w:rsid w:val="0073662B"/>
    <w:rsid w:val="0073777D"/>
    <w:rsid w:val="00740B7F"/>
    <w:rsid w:val="00743689"/>
    <w:rsid w:val="00761A7A"/>
    <w:rsid w:val="00762E6D"/>
    <w:rsid w:val="00763560"/>
    <w:rsid w:val="00793087"/>
    <w:rsid w:val="00796039"/>
    <w:rsid w:val="007A2D24"/>
    <w:rsid w:val="007B4A1C"/>
    <w:rsid w:val="007C2337"/>
    <w:rsid w:val="007C3027"/>
    <w:rsid w:val="007C60A1"/>
    <w:rsid w:val="007C6785"/>
    <w:rsid w:val="007C7FFE"/>
    <w:rsid w:val="007E000C"/>
    <w:rsid w:val="007F74E2"/>
    <w:rsid w:val="008219A8"/>
    <w:rsid w:val="00831182"/>
    <w:rsid w:val="00833D2F"/>
    <w:rsid w:val="0084006F"/>
    <w:rsid w:val="008405EC"/>
    <w:rsid w:val="00841BF3"/>
    <w:rsid w:val="0084276D"/>
    <w:rsid w:val="00854B3C"/>
    <w:rsid w:val="008640A2"/>
    <w:rsid w:val="0086510F"/>
    <w:rsid w:val="0086612B"/>
    <w:rsid w:val="0087631F"/>
    <w:rsid w:val="0087686B"/>
    <w:rsid w:val="00876D33"/>
    <w:rsid w:val="00884487"/>
    <w:rsid w:val="0088532B"/>
    <w:rsid w:val="008A3C67"/>
    <w:rsid w:val="008B260A"/>
    <w:rsid w:val="008B4064"/>
    <w:rsid w:val="008B5585"/>
    <w:rsid w:val="008B7A3A"/>
    <w:rsid w:val="008D08AB"/>
    <w:rsid w:val="008D3EE3"/>
    <w:rsid w:val="008D49D6"/>
    <w:rsid w:val="008D7E32"/>
    <w:rsid w:val="008E0B49"/>
    <w:rsid w:val="008E4339"/>
    <w:rsid w:val="008F1B12"/>
    <w:rsid w:val="008F1EEA"/>
    <w:rsid w:val="008F2852"/>
    <w:rsid w:val="008F3116"/>
    <w:rsid w:val="008F6AD3"/>
    <w:rsid w:val="008F6C01"/>
    <w:rsid w:val="009022ED"/>
    <w:rsid w:val="0090422E"/>
    <w:rsid w:val="00904F4C"/>
    <w:rsid w:val="00922005"/>
    <w:rsid w:val="00924494"/>
    <w:rsid w:val="00933820"/>
    <w:rsid w:val="00934D93"/>
    <w:rsid w:val="0093681F"/>
    <w:rsid w:val="00936F9B"/>
    <w:rsid w:val="009441B6"/>
    <w:rsid w:val="00947BFA"/>
    <w:rsid w:val="0095367B"/>
    <w:rsid w:val="00954362"/>
    <w:rsid w:val="009603E9"/>
    <w:rsid w:val="0097488F"/>
    <w:rsid w:val="00980139"/>
    <w:rsid w:val="009827AA"/>
    <w:rsid w:val="00983F3D"/>
    <w:rsid w:val="00985B85"/>
    <w:rsid w:val="009A0ED2"/>
    <w:rsid w:val="009A3AED"/>
    <w:rsid w:val="009A4F30"/>
    <w:rsid w:val="009B1F54"/>
    <w:rsid w:val="009B68F2"/>
    <w:rsid w:val="009C181B"/>
    <w:rsid w:val="009C2BB5"/>
    <w:rsid w:val="009D3A2A"/>
    <w:rsid w:val="009E26EE"/>
    <w:rsid w:val="009E47BB"/>
    <w:rsid w:val="009E56F3"/>
    <w:rsid w:val="009E6DEF"/>
    <w:rsid w:val="009F1F00"/>
    <w:rsid w:val="009F2262"/>
    <w:rsid w:val="009F65B4"/>
    <w:rsid w:val="00A12450"/>
    <w:rsid w:val="00A127E6"/>
    <w:rsid w:val="00A1431E"/>
    <w:rsid w:val="00A14E22"/>
    <w:rsid w:val="00A17663"/>
    <w:rsid w:val="00A223AF"/>
    <w:rsid w:val="00A26E7F"/>
    <w:rsid w:val="00A312C5"/>
    <w:rsid w:val="00A32952"/>
    <w:rsid w:val="00A3408F"/>
    <w:rsid w:val="00A34AD0"/>
    <w:rsid w:val="00A448BE"/>
    <w:rsid w:val="00A53D3C"/>
    <w:rsid w:val="00A541B9"/>
    <w:rsid w:val="00A57683"/>
    <w:rsid w:val="00A63F8F"/>
    <w:rsid w:val="00A65333"/>
    <w:rsid w:val="00A73048"/>
    <w:rsid w:val="00A74E48"/>
    <w:rsid w:val="00A80098"/>
    <w:rsid w:val="00A81541"/>
    <w:rsid w:val="00A85738"/>
    <w:rsid w:val="00AB59E5"/>
    <w:rsid w:val="00AB6861"/>
    <w:rsid w:val="00AC0761"/>
    <w:rsid w:val="00AC483A"/>
    <w:rsid w:val="00AC78CD"/>
    <w:rsid w:val="00AD0C5F"/>
    <w:rsid w:val="00AD559D"/>
    <w:rsid w:val="00AE1A12"/>
    <w:rsid w:val="00AF1463"/>
    <w:rsid w:val="00AF1FD0"/>
    <w:rsid w:val="00AF5FD7"/>
    <w:rsid w:val="00B010B2"/>
    <w:rsid w:val="00B13431"/>
    <w:rsid w:val="00B221B4"/>
    <w:rsid w:val="00B244D7"/>
    <w:rsid w:val="00B24EA6"/>
    <w:rsid w:val="00B346A5"/>
    <w:rsid w:val="00B36A9B"/>
    <w:rsid w:val="00B4533C"/>
    <w:rsid w:val="00B57732"/>
    <w:rsid w:val="00B57D82"/>
    <w:rsid w:val="00B6025C"/>
    <w:rsid w:val="00B60CC3"/>
    <w:rsid w:val="00B67AD6"/>
    <w:rsid w:val="00B77456"/>
    <w:rsid w:val="00B816CC"/>
    <w:rsid w:val="00B8782B"/>
    <w:rsid w:val="00B913C4"/>
    <w:rsid w:val="00B93EA6"/>
    <w:rsid w:val="00B94175"/>
    <w:rsid w:val="00B965AA"/>
    <w:rsid w:val="00BA758B"/>
    <w:rsid w:val="00BB1125"/>
    <w:rsid w:val="00BB1F09"/>
    <w:rsid w:val="00BB334D"/>
    <w:rsid w:val="00BB5BDD"/>
    <w:rsid w:val="00BD43E6"/>
    <w:rsid w:val="00BD6337"/>
    <w:rsid w:val="00BE7B3A"/>
    <w:rsid w:val="00C016DF"/>
    <w:rsid w:val="00C07F3E"/>
    <w:rsid w:val="00C10BAA"/>
    <w:rsid w:val="00C11DD2"/>
    <w:rsid w:val="00C1583D"/>
    <w:rsid w:val="00C1658D"/>
    <w:rsid w:val="00C27DF1"/>
    <w:rsid w:val="00C32032"/>
    <w:rsid w:val="00C348DE"/>
    <w:rsid w:val="00C37553"/>
    <w:rsid w:val="00C53513"/>
    <w:rsid w:val="00C53ECE"/>
    <w:rsid w:val="00C63A2E"/>
    <w:rsid w:val="00C7096D"/>
    <w:rsid w:val="00C731CE"/>
    <w:rsid w:val="00C7526E"/>
    <w:rsid w:val="00C8076B"/>
    <w:rsid w:val="00C81C8D"/>
    <w:rsid w:val="00C835C5"/>
    <w:rsid w:val="00C8570A"/>
    <w:rsid w:val="00C9563F"/>
    <w:rsid w:val="00C9618E"/>
    <w:rsid w:val="00C9745E"/>
    <w:rsid w:val="00CA56A5"/>
    <w:rsid w:val="00CB3A9A"/>
    <w:rsid w:val="00CC211F"/>
    <w:rsid w:val="00CD3BD8"/>
    <w:rsid w:val="00CE5C31"/>
    <w:rsid w:val="00CE685B"/>
    <w:rsid w:val="00CF1756"/>
    <w:rsid w:val="00CF3384"/>
    <w:rsid w:val="00D002BA"/>
    <w:rsid w:val="00D02BD3"/>
    <w:rsid w:val="00D10D8E"/>
    <w:rsid w:val="00D12D46"/>
    <w:rsid w:val="00D142E3"/>
    <w:rsid w:val="00D30473"/>
    <w:rsid w:val="00D4228D"/>
    <w:rsid w:val="00D57A5A"/>
    <w:rsid w:val="00D6061F"/>
    <w:rsid w:val="00D705DE"/>
    <w:rsid w:val="00D74CE0"/>
    <w:rsid w:val="00D863FB"/>
    <w:rsid w:val="00D90363"/>
    <w:rsid w:val="00D9050C"/>
    <w:rsid w:val="00D9491C"/>
    <w:rsid w:val="00D96E5D"/>
    <w:rsid w:val="00DA1172"/>
    <w:rsid w:val="00DA1256"/>
    <w:rsid w:val="00DA2837"/>
    <w:rsid w:val="00DA2883"/>
    <w:rsid w:val="00DB138E"/>
    <w:rsid w:val="00DB2381"/>
    <w:rsid w:val="00DB24BD"/>
    <w:rsid w:val="00DC6C3B"/>
    <w:rsid w:val="00DD7279"/>
    <w:rsid w:val="00DE2A2D"/>
    <w:rsid w:val="00DE31A3"/>
    <w:rsid w:val="00DF0C96"/>
    <w:rsid w:val="00DF5D66"/>
    <w:rsid w:val="00DF79C9"/>
    <w:rsid w:val="00E003F2"/>
    <w:rsid w:val="00E02007"/>
    <w:rsid w:val="00E02206"/>
    <w:rsid w:val="00E07AD6"/>
    <w:rsid w:val="00E101DC"/>
    <w:rsid w:val="00E119AF"/>
    <w:rsid w:val="00E12388"/>
    <w:rsid w:val="00E12684"/>
    <w:rsid w:val="00E20252"/>
    <w:rsid w:val="00E22DC7"/>
    <w:rsid w:val="00E26AB8"/>
    <w:rsid w:val="00E27BF1"/>
    <w:rsid w:val="00E302EB"/>
    <w:rsid w:val="00E35756"/>
    <w:rsid w:val="00E40D7F"/>
    <w:rsid w:val="00E45408"/>
    <w:rsid w:val="00E51F49"/>
    <w:rsid w:val="00E5233B"/>
    <w:rsid w:val="00E63331"/>
    <w:rsid w:val="00E64ACF"/>
    <w:rsid w:val="00E759B7"/>
    <w:rsid w:val="00E77499"/>
    <w:rsid w:val="00E84E0D"/>
    <w:rsid w:val="00E92588"/>
    <w:rsid w:val="00E93945"/>
    <w:rsid w:val="00E93B66"/>
    <w:rsid w:val="00E95A23"/>
    <w:rsid w:val="00EA723B"/>
    <w:rsid w:val="00EB52FA"/>
    <w:rsid w:val="00EB60FE"/>
    <w:rsid w:val="00EC3131"/>
    <w:rsid w:val="00EC4CDE"/>
    <w:rsid w:val="00ED6D86"/>
    <w:rsid w:val="00EE18ED"/>
    <w:rsid w:val="00EE1E4A"/>
    <w:rsid w:val="00EE30E6"/>
    <w:rsid w:val="00EE39C6"/>
    <w:rsid w:val="00EE56B3"/>
    <w:rsid w:val="00EF0E5E"/>
    <w:rsid w:val="00F018D6"/>
    <w:rsid w:val="00F03C58"/>
    <w:rsid w:val="00F167FF"/>
    <w:rsid w:val="00F21FD6"/>
    <w:rsid w:val="00F26425"/>
    <w:rsid w:val="00F32A85"/>
    <w:rsid w:val="00F35644"/>
    <w:rsid w:val="00F3733F"/>
    <w:rsid w:val="00F436F0"/>
    <w:rsid w:val="00F503BC"/>
    <w:rsid w:val="00F50C86"/>
    <w:rsid w:val="00F606A6"/>
    <w:rsid w:val="00F6257A"/>
    <w:rsid w:val="00F67967"/>
    <w:rsid w:val="00F67A90"/>
    <w:rsid w:val="00F70EF0"/>
    <w:rsid w:val="00F80832"/>
    <w:rsid w:val="00F82582"/>
    <w:rsid w:val="00F82B6F"/>
    <w:rsid w:val="00F84D71"/>
    <w:rsid w:val="00F8620E"/>
    <w:rsid w:val="00F931E0"/>
    <w:rsid w:val="00F94C8E"/>
    <w:rsid w:val="00F95329"/>
    <w:rsid w:val="00F96F52"/>
    <w:rsid w:val="00FB092D"/>
    <w:rsid w:val="00FB6D5C"/>
    <w:rsid w:val="00FC0813"/>
    <w:rsid w:val="00FC375E"/>
    <w:rsid w:val="00FD5C0C"/>
    <w:rsid w:val="00FE019D"/>
    <w:rsid w:val="00FE12B9"/>
    <w:rsid w:val="00FE5BFB"/>
    <w:rsid w:val="00FF1337"/>
    <w:rsid w:val="00FF1F4E"/>
    <w:rsid w:val="00FF3F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86F46"/>
  <w15:docId w15:val="{9299DE3C-A249-4B53-A665-C6B5D2E7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0C86"/>
  </w:style>
  <w:style w:type="paragraph" w:styleId="Kop1">
    <w:name w:val="heading 1"/>
    <w:basedOn w:val="Standaard"/>
    <w:next w:val="Standaard"/>
    <w:link w:val="Kop1Char"/>
    <w:uiPriority w:val="9"/>
    <w:rsid w:val="00711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rsid w:val="005D64B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711673"/>
    <w:pPr>
      <w:ind w:left="720"/>
      <w:contextualSpacing/>
    </w:pPr>
    <w:rPr>
      <w:lang w:eastAsia="nl-NL"/>
    </w:rPr>
  </w:style>
  <w:style w:type="character" w:customStyle="1" w:styleId="Kop1Char">
    <w:name w:val="Kop 1 Char"/>
    <w:basedOn w:val="Standaardalinea-lettertype"/>
    <w:link w:val="Kop1"/>
    <w:uiPriority w:val="9"/>
    <w:rsid w:val="0071167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711673"/>
    <w:pPr>
      <w:spacing w:line="276" w:lineRule="auto"/>
      <w:outlineLvl w:val="9"/>
    </w:pPr>
  </w:style>
  <w:style w:type="paragraph" w:customStyle="1" w:styleId="Default">
    <w:name w:val="Default"/>
    <w:rsid w:val="005B1BA3"/>
    <w:pPr>
      <w:autoSpaceDE w:val="0"/>
      <w:autoSpaceDN w:val="0"/>
      <w:adjustRightInd w:val="0"/>
    </w:pPr>
    <w:rPr>
      <w:rFonts w:ascii="Arial" w:hAnsi="Arial" w:cs="Arial"/>
      <w:color w:val="000000"/>
    </w:rPr>
  </w:style>
  <w:style w:type="table" w:styleId="Tabelraster">
    <w:name w:val="Table Grid"/>
    <w:basedOn w:val="Standaardtabel"/>
    <w:uiPriority w:val="59"/>
    <w:rsid w:val="005B1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B1E4C"/>
    <w:rPr>
      <w:sz w:val="16"/>
      <w:szCs w:val="16"/>
    </w:rPr>
  </w:style>
  <w:style w:type="paragraph" w:styleId="Tekstopmerking">
    <w:name w:val="annotation text"/>
    <w:basedOn w:val="Standaard"/>
    <w:link w:val="TekstopmerkingChar"/>
    <w:uiPriority w:val="99"/>
    <w:semiHidden/>
    <w:unhideWhenUsed/>
    <w:rsid w:val="005B1E4C"/>
    <w:rPr>
      <w:sz w:val="20"/>
      <w:szCs w:val="20"/>
    </w:rPr>
  </w:style>
  <w:style w:type="character" w:customStyle="1" w:styleId="TekstopmerkingChar">
    <w:name w:val="Tekst opmerking Char"/>
    <w:basedOn w:val="Standaardalinea-lettertype"/>
    <w:link w:val="Tekstopmerking"/>
    <w:uiPriority w:val="99"/>
    <w:semiHidden/>
    <w:rsid w:val="005B1E4C"/>
    <w:rPr>
      <w:sz w:val="20"/>
      <w:szCs w:val="20"/>
    </w:rPr>
  </w:style>
  <w:style w:type="paragraph" w:styleId="Onderwerpvanopmerking">
    <w:name w:val="annotation subject"/>
    <w:basedOn w:val="Tekstopmerking"/>
    <w:next w:val="Tekstopmerking"/>
    <w:link w:val="OnderwerpvanopmerkingChar"/>
    <w:uiPriority w:val="99"/>
    <w:semiHidden/>
    <w:unhideWhenUsed/>
    <w:rsid w:val="005B1E4C"/>
    <w:rPr>
      <w:b/>
      <w:bCs/>
    </w:rPr>
  </w:style>
  <w:style w:type="character" w:customStyle="1" w:styleId="OnderwerpvanopmerkingChar">
    <w:name w:val="Onderwerp van opmerking Char"/>
    <w:basedOn w:val="TekstopmerkingChar"/>
    <w:link w:val="Onderwerpvanopmerking"/>
    <w:uiPriority w:val="99"/>
    <w:semiHidden/>
    <w:rsid w:val="005B1E4C"/>
    <w:rPr>
      <w:b/>
      <w:bCs/>
      <w:sz w:val="20"/>
      <w:szCs w:val="20"/>
    </w:rPr>
  </w:style>
  <w:style w:type="paragraph" w:styleId="Ballontekst">
    <w:name w:val="Balloon Text"/>
    <w:basedOn w:val="Standaard"/>
    <w:link w:val="BallontekstChar"/>
    <w:uiPriority w:val="99"/>
    <w:semiHidden/>
    <w:unhideWhenUsed/>
    <w:rsid w:val="005B1E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1E4C"/>
    <w:rPr>
      <w:rFonts w:ascii="Segoe UI" w:hAnsi="Segoe UI" w:cs="Segoe UI"/>
      <w:sz w:val="18"/>
      <w:szCs w:val="18"/>
    </w:rPr>
  </w:style>
  <w:style w:type="paragraph" w:styleId="Revisie">
    <w:name w:val="Revision"/>
    <w:hidden/>
    <w:uiPriority w:val="99"/>
    <w:semiHidden/>
    <w:rsid w:val="00AC78CD"/>
  </w:style>
  <w:style w:type="character" w:customStyle="1" w:styleId="Kop3Char">
    <w:name w:val="Kop 3 Char"/>
    <w:basedOn w:val="Standaardalinea-lettertype"/>
    <w:link w:val="Kop3"/>
    <w:uiPriority w:val="9"/>
    <w:semiHidden/>
    <w:rsid w:val="005D64B4"/>
    <w:rPr>
      <w:rFonts w:asciiTheme="majorHAnsi" w:eastAsiaTheme="majorEastAsia" w:hAnsiTheme="majorHAnsi" w:cstheme="majorBidi"/>
      <w:color w:val="243F60" w:themeColor="accent1" w:themeShade="7F"/>
    </w:rPr>
  </w:style>
  <w:style w:type="character" w:styleId="Hyperlink">
    <w:name w:val="Hyperlink"/>
    <w:basedOn w:val="Standaardalinea-lettertype"/>
    <w:uiPriority w:val="99"/>
    <w:unhideWhenUsed/>
    <w:rsid w:val="00737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6935">
      <w:bodyDiv w:val="1"/>
      <w:marLeft w:val="0"/>
      <w:marRight w:val="0"/>
      <w:marTop w:val="0"/>
      <w:marBottom w:val="0"/>
      <w:divBdr>
        <w:top w:val="none" w:sz="0" w:space="0" w:color="auto"/>
        <w:left w:val="none" w:sz="0" w:space="0" w:color="auto"/>
        <w:bottom w:val="none" w:sz="0" w:space="0" w:color="auto"/>
        <w:right w:val="none" w:sz="0" w:space="0" w:color="auto"/>
      </w:divBdr>
    </w:div>
    <w:div w:id="306860087">
      <w:bodyDiv w:val="1"/>
      <w:marLeft w:val="0"/>
      <w:marRight w:val="0"/>
      <w:marTop w:val="0"/>
      <w:marBottom w:val="0"/>
      <w:divBdr>
        <w:top w:val="none" w:sz="0" w:space="0" w:color="auto"/>
        <w:left w:val="none" w:sz="0" w:space="0" w:color="auto"/>
        <w:bottom w:val="none" w:sz="0" w:space="0" w:color="auto"/>
        <w:right w:val="none" w:sz="0" w:space="0" w:color="auto"/>
      </w:divBdr>
    </w:div>
    <w:div w:id="779184941">
      <w:bodyDiv w:val="1"/>
      <w:marLeft w:val="0"/>
      <w:marRight w:val="0"/>
      <w:marTop w:val="0"/>
      <w:marBottom w:val="0"/>
      <w:divBdr>
        <w:top w:val="none" w:sz="0" w:space="0" w:color="auto"/>
        <w:left w:val="none" w:sz="0" w:space="0" w:color="auto"/>
        <w:bottom w:val="none" w:sz="0" w:space="0" w:color="auto"/>
        <w:right w:val="none" w:sz="0" w:space="0" w:color="auto"/>
      </w:divBdr>
    </w:div>
    <w:div w:id="895314194">
      <w:bodyDiv w:val="1"/>
      <w:marLeft w:val="0"/>
      <w:marRight w:val="0"/>
      <w:marTop w:val="0"/>
      <w:marBottom w:val="0"/>
      <w:divBdr>
        <w:top w:val="none" w:sz="0" w:space="0" w:color="auto"/>
        <w:left w:val="none" w:sz="0" w:space="0" w:color="auto"/>
        <w:bottom w:val="none" w:sz="0" w:space="0" w:color="auto"/>
        <w:right w:val="none" w:sz="0" w:space="0" w:color="auto"/>
      </w:divBdr>
    </w:div>
    <w:div w:id="1268924038">
      <w:bodyDiv w:val="1"/>
      <w:marLeft w:val="0"/>
      <w:marRight w:val="0"/>
      <w:marTop w:val="0"/>
      <w:marBottom w:val="0"/>
      <w:divBdr>
        <w:top w:val="none" w:sz="0" w:space="0" w:color="auto"/>
        <w:left w:val="none" w:sz="0" w:space="0" w:color="auto"/>
        <w:bottom w:val="none" w:sz="0" w:space="0" w:color="auto"/>
        <w:right w:val="none" w:sz="0" w:space="0" w:color="auto"/>
      </w:divBdr>
    </w:div>
    <w:div w:id="17011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at.info-coronavirus.be/nl/formulier/sa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E9CA0F12D81419F86B5DA526752D8" ma:contentTypeVersion="9" ma:contentTypeDescription="Een nieuw document maken." ma:contentTypeScope="" ma:versionID="b2cd43b48ac8c747fe1a9d9993489910">
  <xsd:schema xmlns:xsd="http://www.w3.org/2001/XMLSchema" xmlns:xs="http://www.w3.org/2001/XMLSchema" xmlns:p="http://schemas.microsoft.com/office/2006/metadata/properties" xmlns:ns3="5cf4cc63-eba1-4dde-b4dd-bb5be3316ae3" targetNamespace="http://schemas.microsoft.com/office/2006/metadata/properties" ma:root="true" ma:fieldsID="3a03f753e03094e3642da1b22beda301" ns3:_="">
    <xsd:import namespace="5cf4cc63-eba1-4dde-b4dd-bb5be3316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4cc63-eba1-4dde-b4dd-bb5be3316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96FC3-674D-49CC-B49F-4C991D0FD68C}">
  <ds:schemaRefs>
    <ds:schemaRef ds:uri="http://schemas.microsoft.com/sharepoint/v3/contenttype/forms"/>
  </ds:schemaRefs>
</ds:datastoreItem>
</file>

<file path=customXml/itemProps2.xml><?xml version="1.0" encoding="utf-8"?>
<ds:datastoreItem xmlns:ds="http://schemas.openxmlformats.org/officeDocument/2006/customXml" ds:itemID="{7EB548AF-B607-4AAA-BEC7-2A0B7F536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4cc63-eba1-4dde-b4dd-bb5be331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1BCD7-1031-46E3-934D-A53AF428B8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Barki</dc:creator>
  <cp:lastModifiedBy>ann.dewyspelaere</cp:lastModifiedBy>
  <cp:revision>3</cp:revision>
  <dcterms:created xsi:type="dcterms:W3CDTF">2022-01-10T14:25:00Z</dcterms:created>
  <dcterms:modified xsi:type="dcterms:W3CDTF">2022-01-10T14:27:00Z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0x010100AECE9CA0F12D81419F86B5DA526752D8</vt:lpwstr>
  </property>
</Properties>
</file>